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2896F" w14:textId="77777777" w:rsidR="004F34D7" w:rsidRDefault="004F34D7" w:rsidP="007735A7">
      <w:pPr>
        <w:spacing w:line="240" w:lineRule="auto"/>
        <w:jc w:val="center"/>
        <w:rPr>
          <w:rFonts w:ascii="Georgia" w:hAnsi="Georgia"/>
          <w:sz w:val="26"/>
          <w:szCs w:val="26"/>
        </w:rPr>
      </w:pPr>
      <w:r w:rsidRPr="004F34D7">
        <w:rPr>
          <w:rFonts w:ascii="Georgia" w:hAnsi="Georgia"/>
          <w:sz w:val="26"/>
          <w:szCs w:val="26"/>
        </w:rPr>
        <w:t>In the Court of Appeals</w:t>
      </w:r>
    </w:p>
    <w:p w14:paraId="58138D2C" w14:textId="3C12DB44" w:rsidR="007735A7" w:rsidRPr="008A7BEF" w:rsidRDefault="007735A7" w:rsidP="007735A7">
      <w:pPr>
        <w:spacing w:line="240" w:lineRule="auto"/>
        <w:jc w:val="center"/>
        <w:rPr>
          <w:rFonts w:ascii="Georgia" w:hAnsi="Georgia"/>
          <w:sz w:val="26"/>
          <w:szCs w:val="26"/>
        </w:rPr>
      </w:pPr>
      <w:r w:rsidRPr="008A7BEF">
        <w:rPr>
          <w:rFonts w:ascii="Georgia" w:hAnsi="Georgia"/>
          <w:sz w:val="26"/>
          <w:szCs w:val="26"/>
        </w:rPr>
        <w:t>Eighth Judicial District</w:t>
      </w:r>
    </w:p>
    <w:p w14:paraId="1CFC885D" w14:textId="45755826" w:rsidR="007735A7" w:rsidRPr="008A7BEF" w:rsidRDefault="007735A7" w:rsidP="007735A7">
      <w:pPr>
        <w:spacing w:line="240" w:lineRule="auto"/>
        <w:jc w:val="center"/>
        <w:rPr>
          <w:rFonts w:ascii="Georgia" w:hAnsi="Georgia"/>
          <w:sz w:val="26"/>
          <w:szCs w:val="26"/>
        </w:rPr>
      </w:pPr>
      <w:r w:rsidRPr="008A7BEF">
        <w:rPr>
          <w:rFonts w:ascii="Georgia" w:hAnsi="Georgia"/>
          <w:sz w:val="26"/>
          <w:szCs w:val="26"/>
        </w:rPr>
        <w:t>Cuyahoga County, Ohio</w:t>
      </w:r>
    </w:p>
    <w:p w14:paraId="41C37C27" w14:textId="037EAF8D" w:rsidR="007735A7" w:rsidRPr="008A7BEF" w:rsidRDefault="007735A7" w:rsidP="007735A7">
      <w:pPr>
        <w:spacing w:line="240" w:lineRule="auto"/>
        <w:jc w:val="center"/>
        <w:rPr>
          <w:rFonts w:ascii="Georgia" w:hAnsi="Georgia"/>
          <w:sz w:val="26"/>
          <w:szCs w:val="26"/>
        </w:rPr>
      </w:pPr>
    </w:p>
    <w:tbl>
      <w:tblPr>
        <w:tblStyle w:val="TableGrid"/>
        <w:tblW w:w="0" w:type="auto"/>
        <w:tblLook w:val="04A0" w:firstRow="1" w:lastRow="0" w:firstColumn="1" w:lastColumn="0" w:noHBand="0" w:noVBand="1"/>
      </w:tblPr>
      <w:tblGrid>
        <w:gridCol w:w="4675"/>
        <w:gridCol w:w="4675"/>
      </w:tblGrid>
      <w:tr w:rsidR="00133A2B" w:rsidRPr="008A7BEF" w14:paraId="2F4BEEE9" w14:textId="77777777" w:rsidTr="00E13B0A">
        <w:tc>
          <w:tcPr>
            <w:tcW w:w="4675" w:type="dxa"/>
            <w:tcBorders>
              <w:top w:val="nil"/>
              <w:left w:val="nil"/>
              <w:bottom w:val="nil"/>
              <w:right w:val="single" w:sz="4" w:space="0" w:color="auto"/>
            </w:tcBorders>
          </w:tcPr>
          <w:p w14:paraId="0EAE9F0C" w14:textId="20D8FCF4" w:rsidR="002B5658" w:rsidRPr="008A7BEF" w:rsidRDefault="004F34D7" w:rsidP="00173395">
            <w:pPr>
              <w:jc w:val="left"/>
              <w:rPr>
                <w:rFonts w:ascii="Georgia" w:hAnsi="Georgia"/>
                <w:sz w:val="26"/>
                <w:szCs w:val="26"/>
              </w:rPr>
            </w:pPr>
            <w:bookmarkStart w:id="0" w:name="PlaintiffName"/>
            <w:r w:rsidRPr="004F34D7">
              <w:rPr>
                <w:rFonts w:ascii="Georgia" w:hAnsi="Georgia"/>
                <w:sz w:val="26"/>
                <w:szCs w:val="26"/>
              </w:rPr>
              <w:t>[NAME OF PLAINTIFF]</w:t>
            </w:r>
            <w:r w:rsidR="00173395" w:rsidRPr="008A7BEF">
              <w:rPr>
                <w:rFonts w:ascii="Georgia" w:hAnsi="Georgia"/>
                <w:sz w:val="26"/>
                <w:szCs w:val="26"/>
              </w:rPr>
              <w:tab/>
            </w:r>
            <w:r w:rsidR="00173395" w:rsidRPr="008A7BEF">
              <w:rPr>
                <w:rFonts w:ascii="Georgia" w:hAnsi="Georgia"/>
                <w:sz w:val="26"/>
                <w:szCs w:val="26"/>
              </w:rPr>
              <w:tab/>
            </w:r>
            <w:r w:rsidR="00173395" w:rsidRPr="008A7BEF">
              <w:rPr>
                <w:rFonts w:ascii="Georgia" w:hAnsi="Georgia"/>
                <w:sz w:val="26"/>
                <w:szCs w:val="26"/>
              </w:rPr>
              <w:tab/>
            </w:r>
            <w:r w:rsidR="00173395" w:rsidRPr="008A7BEF">
              <w:rPr>
                <w:rFonts w:ascii="Georgia" w:hAnsi="Georgia"/>
                <w:sz w:val="26"/>
                <w:szCs w:val="26"/>
              </w:rPr>
              <w:tab/>
            </w:r>
            <w:r w:rsidRPr="008A7BEF">
              <w:rPr>
                <w:rFonts w:ascii="Georgia" w:hAnsi="Georgia"/>
                <w:color w:val="000000" w:themeColor="text1"/>
                <w:sz w:val="26"/>
                <w:szCs w:val="26"/>
              </w:rPr>
              <w:fldChar w:fldCharType="begin"/>
            </w:r>
            <w:r w:rsidRPr="008A7BEF">
              <w:rPr>
                <w:rFonts w:ascii="Georgia" w:hAnsi="Georgia"/>
                <w:color w:val="000000" w:themeColor="text1"/>
                <w:sz w:val="26"/>
                <w:szCs w:val="26"/>
              </w:rPr>
              <w:instrText xml:space="preserve"> AUTOTEXTLIST   \t "Appellate designation, usually either Appellant or Appellee, or Plaintiff-Appellant</w:instrText>
            </w:r>
            <w:r>
              <w:rPr>
                <w:rFonts w:ascii="Georgia" w:hAnsi="Georgia"/>
                <w:color w:val="000000" w:themeColor="text1"/>
                <w:sz w:val="26"/>
                <w:szCs w:val="26"/>
              </w:rPr>
              <w:instrText xml:space="preserve">, </w:instrText>
            </w:r>
            <w:r w:rsidRPr="008A7BEF">
              <w:rPr>
                <w:rFonts w:ascii="Georgia" w:hAnsi="Georgia"/>
                <w:color w:val="000000" w:themeColor="text1"/>
                <w:sz w:val="26"/>
                <w:szCs w:val="26"/>
              </w:rPr>
              <w:instrText xml:space="preserve"> Plaintiff-Appellee</w:instrText>
            </w:r>
            <w:r>
              <w:rPr>
                <w:rFonts w:ascii="Georgia" w:hAnsi="Georgia"/>
                <w:color w:val="000000" w:themeColor="text1"/>
                <w:sz w:val="26"/>
                <w:szCs w:val="26"/>
              </w:rPr>
              <w:instrText>, Defendant-Appellant, or Defendant-Appellee</w:instrText>
            </w:r>
            <w:r w:rsidRPr="008A7BEF">
              <w:rPr>
                <w:rFonts w:ascii="Georgia" w:hAnsi="Georgia"/>
                <w:color w:val="000000" w:themeColor="text1"/>
                <w:sz w:val="26"/>
                <w:szCs w:val="26"/>
              </w:rPr>
              <w:instrText xml:space="preserve">"  \* MERGEFORMAT </w:instrText>
            </w:r>
            <w:r w:rsidRPr="008A7BEF">
              <w:rPr>
                <w:rFonts w:ascii="Georgia" w:hAnsi="Georgia"/>
                <w:color w:val="000000" w:themeColor="text1"/>
                <w:sz w:val="26"/>
                <w:szCs w:val="26"/>
              </w:rPr>
              <w:fldChar w:fldCharType="separate"/>
            </w:r>
            <w:r>
              <w:rPr>
                <w:rFonts w:ascii="Georgia" w:hAnsi="Georgia"/>
                <w:color w:val="000000" w:themeColor="text1"/>
                <w:sz w:val="26"/>
                <w:szCs w:val="26"/>
              </w:rPr>
              <w:t>[P</w:t>
            </w:r>
            <w:r w:rsidRPr="008A7BEF">
              <w:rPr>
                <w:rFonts w:ascii="Georgia" w:hAnsi="Georgia"/>
                <w:color w:val="000000" w:themeColor="text1"/>
                <w:sz w:val="26"/>
                <w:szCs w:val="26"/>
              </w:rPr>
              <w:t>ARTY DESIGNATIO</w:t>
            </w:r>
            <w:r>
              <w:rPr>
                <w:rFonts w:ascii="Georgia" w:hAnsi="Georgia"/>
                <w:color w:val="000000" w:themeColor="text1"/>
                <w:sz w:val="26"/>
                <w:szCs w:val="26"/>
              </w:rPr>
              <w:t>N]</w:t>
            </w:r>
            <w:r w:rsidRPr="008A7BEF">
              <w:rPr>
                <w:rFonts w:ascii="Georgia" w:hAnsi="Georgia"/>
                <w:color w:val="000000" w:themeColor="text1"/>
                <w:sz w:val="26"/>
                <w:szCs w:val="26"/>
              </w:rPr>
              <w:fldChar w:fldCharType="end"/>
            </w:r>
            <w:r w:rsidR="00173395" w:rsidRPr="008A7BEF">
              <w:rPr>
                <w:rFonts w:ascii="Georgia" w:hAnsi="Georgia"/>
                <w:color w:val="000000" w:themeColor="text1"/>
                <w:sz w:val="26"/>
                <w:szCs w:val="26"/>
              </w:rPr>
              <w:tab/>
            </w:r>
            <w:r w:rsidR="00173395" w:rsidRPr="008A7BEF">
              <w:rPr>
                <w:rFonts w:ascii="Georgia" w:hAnsi="Georgia"/>
                <w:color w:val="000000" w:themeColor="text1"/>
                <w:sz w:val="26"/>
                <w:szCs w:val="26"/>
              </w:rPr>
              <w:tab/>
            </w:r>
            <w:r w:rsidR="00173395" w:rsidRPr="008A7BEF">
              <w:rPr>
                <w:rFonts w:ascii="Georgia" w:hAnsi="Georgia"/>
                <w:color w:val="000000" w:themeColor="text1"/>
                <w:sz w:val="26"/>
                <w:szCs w:val="26"/>
              </w:rPr>
              <w:tab/>
            </w:r>
            <w:r w:rsidR="00523EDC">
              <w:rPr>
                <w:rFonts w:ascii="Georgia" w:hAnsi="Georgia"/>
                <w:color w:val="000000" w:themeColor="text1"/>
                <w:sz w:val="26"/>
                <w:szCs w:val="26"/>
              </w:rPr>
              <w:t>v.</w:t>
            </w:r>
            <w:r w:rsidR="00173395" w:rsidRPr="008A7BEF">
              <w:rPr>
                <w:rFonts w:ascii="Georgia" w:hAnsi="Georgia"/>
                <w:sz w:val="26"/>
                <w:szCs w:val="26"/>
              </w:rPr>
              <w:tab/>
            </w:r>
            <w:r w:rsidR="00173395" w:rsidRPr="008A7BEF">
              <w:rPr>
                <w:rFonts w:ascii="Georgia" w:hAnsi="Georgia"/>
                <w:sz w:val="26"/>
                <w:szCs w:val="26"/>
              </w:rPr>
              <w:tab/>
            </w:r>
            <w:r w:rsidR="00173395" w:rsidRPr="008A7BEF">
              <w:rPr>
                <w:rFonts w:ascii="Georgia" w:hAnsi="Georgia"/>
                <w:sz w:val="26"/>
                <w:szCs w:val="26"/>
              </w:rPr>
              <w:tab/>
            </w:r>
            <w:r w:rsidR="00173395" w:rsidRPr="008A7BEF">
              <w:rPr>
                <w:rFonts w:ascii="Georgia" w:hAnsi="Georgia"/>
                <w:sz w:val="26"/>
                <w:szCs w:val="26"/>
              </w:rPr>
              <w:tab/>
            </w:r>
          </w:p>
          <w:p w14:paraId="24A742E0" w14:textId="0125AA7A" w:rsidR="00173395" w:rsidRPr="008A7BEF" w:rsidRDefault="004F34D7" w:rsidP="00173395">
            <w:pPr>
              <w:jc w:val="left"/>
              <w:rPr>
                <w:rFonts w:ascii="Georgia" w:hAnsi="Georgia"/>
                <w:sz w:val="26"/>
                <w:szCs w:val="26"/>
              </w:rPr>
            </w:pPr>
            <w:r w:rsidRPr="004F34D7">
              <w:rPr>
                <w:rFonts w:ascii="Georgia" w:hAnsi="Georgia"/>
                <w:sz w:val="26"/>
                <w:szCs w:val="26"/>
              </w:rPr>
              <w:t>[NAME OF DEFENDANT]</w:t>
            </w:r>
            <w:r w:rsidR="00173395" w:rsidRPr="008A7BEF">
              <w:rPr>
                <w:rFonts w:ascii="Georgia" w:hAnsi="Georgia"/>
                <w:sz w:val="26"/>
                <w:szCs w:val="26"/>
              </w:rPr>
              <w:tab/>
            </w:r>
            <w:r w:rsidR="00173395" w:rsidRPr="008A7BEF">
              <w:rPr>
                <w:rFonts w:ascii="Georgia" w:hAnsi="Georgia"/>
                <w:sz w:val="26"/>
                <w:szCs w:val="26"/>
              </w:rPr>
              <w:tab/>
            </w:r>
          </w:p>
          <w:p w14:paraId="6370C4EB" w14:textId="4231FD22" w:rsidR="00133A2B" w:rsidRPr="008A7BEF" w:rsidRDefault="00173395" w:rsidP="00173395">
            <w:pPr>
              <w:jc w:val="left"/>
              <w:rPr>
                <w:rFonts w:ascii="Georgia" w:hAnsi="Georgia"/>
                <w:sz w:val="26"/>
                <w:szCs w:val="26"/>
              </w:rPr>
            </w:pPr>
            <w:r w:rsidRPr="008A7BEF">
              <w:rPr>
                <w:rFonts w:ascii="Georgia" w:hAnsi="Georgia"/>
                <w:sz w:val="26"/>
                <w:szCs w:val="26"/>
              </w:rPr>
              <w:tab/>
            </w:r>
            <w:r w:rsidR="004F34D7" w:rsidRPr="004F34D7">
              <w:rPr>
                <w:rFonts w:ascii="Georgia" w:hAnsi="Georgia"/>
                <w:sz w:val="26"/>
                <w:szCs w:val="26"/>
              </w:rPr>
              <w:t>[PARTY DESIGNATION]</w:t>
            </w:r>
          </w:p>
        </w:tc>
        <w:tc>
          <w:tcPr>
            <w:tcW w:w="4675" w:type="dxa"/>
            <w:tcBorders>
              <w:top w:val="nil"/>
              <w:left w:val="single" w:sz="4" w:space="0" w:color="auto"/>
              <w:bottom w:val="nil"/>
              <w:right w:val="nil"/>
            </w:tcBorders>
          </w:tcPr>
          <w:p w14:paraId="161F7730" w14:textId="77777777" w:rsidR="00432B98" w:rsidRPr="008A7BEF" w:rsidRDefault="00432B98" w:rsidP="002B5658">
            <w:pPr>
              <w:jc w:val="left"/>
              <w:rPr>
                <w:rFonts w:ascii="Georgia" w:hAnsi="Georgia"/>
                <w:sz w:val="26"/>
                <w:szCs w:val="26"/>
              </w:rPr>
            </w:pPr>
          </w:p>
          <w:p w14:paraId="7110E2F7" w14:textId="1934B447" w:rsidR="002B5658" w:rsidRPr="008A7BEF" w:rsidRDefault="00432B98" w:rsidP="002B5658">
            <w:pPr>
              <w:jc w:val="left"/>
              <w:rPr>
                <w:rFonts w:ascii="Georgia" w:hAnsi="Georgia"/>
                <w:sz w:val="26"/>
                <w:szCs w:val="26"/>
              </w:rPr>
            </w:pPr>
            <w:r w:rsidRPr="008A7BEF">
              <w:rPr>
                <w:rFonts w:ascii="Georgia" w:hAnsi="Georgia"/>
                <w:sz w:val="26"/>
                <w:szCs w:val="26"/>
              </w:rPr>
              <w:t xml:space="preserve">Appellate </w:t>
            </w:r>
            <w:r w:rsidR="00135974" w:rsidRPr="008A7BEF">
              <w:rPr>
                <w:rFonts w:ascii="Georgia" w:hAnsi="Georgia"/>
                <w:sz w:val="26"/>
                <w:szCs w:val="26"/>
              </w:rPr>
              <w:t>Case No.</w:t>
            </w:r>
            <w:r w:rsidRPr="008A7BEF">
              <w:rPr>
                <w:rFonts w:ascii="Georgia" w:hAnsi="Georgia"/>
                <w:sz w:val="26"/>
                <w:szCs w:val="26"/>
              </w:rPr>
              <w:t xml:space="preserve"> </w:t>
            </w:r>
            <w:r w:rsidR="004F34D7" w:rsidRPr="004F34D7">
              <w:rPr>
                <w:rFonts w:ascii="Georgia" w:hAnsi="Georgia"/>
                <w:sz w:val="26"/>
                <w:szCs w:val="26"/>
              </w:rPr>
              <w:t>[Appeal Number]</w:t>
            </w:r>
          </w:p>
          <w:p w14:paraId="0F2AF431" w14:textId="77777777" w:rsidR="00C126BF" w:rsidRPr="008A7BEF" w:rsidRDefault="00C126BF" w:rsidP="002B5658">
            <w:pPr>
              <w:jc w:val="left"/>
              <w:rPr>
                <w:rFonts w:ascii="Georgia" w:hAnsi="Georgia"/>
                <w:sz w:val="26"/>
                <w:szCs w:val="26"/>
              </w:rPr>
            </w:pPr>
          </w:p>
          <w:p w14:paraId="783F4BCD" w14:textId="0F86A9FE" w:rsidR="00133A2B" w:rsidRPr="008A7BEF" w:rsidRDefault="00135974" w:rsidP="00226FD0">
            <w:pPr>
              <w:spacing w:line="240" w:lineRule="auto"/>
              <w:jc w:val="left"/>
              <w:rPr>
                <w:rFonts w:ascii="Georgia" w:hAnsi="Georgia"/>
                <w:sz w:val="26"/>
                <w:szCs w:val="26"/>
              </w:rPr>
            </w:pPr>
            <w:r w:rsidRPr="008A7BEF">
              <w:rPr>
                <w:rFonts w:ascii="Georgia" w:hAnsi="Georgia"/>
                <w:sz w:val="26"/>
                <w:szCs w:val="26"/>
              </w:rPr>
              <w:t>An appeal from:</w:t>
            </w:r>
            <w:r w:rsidR="002D1BBF" w:rsidRPr="008A7BEF">
              <w:rPr>
                <w:rFonts w:ascii="Georgia" w:hAnsi="Georgia"/>
                <w:sz w:val="26"/>
                <w:szCs w:val="26"/>
              </w:rPr>
              <w:t xml:space="preserve"> </w:t>
            </w:r>
            <w:r w:rsidR="004F34D7" w:rsidRPr="004F34D7">
              <w:rPr>
                <w:rFonts w:ascii="Georgia" w:hAnsi="Georgia"/>
                <w:sz w:val="26"/>
                <w:szCs w:val="26"/>
              </w:rPr>
              <w:t>[Trial or Lower Court name], [Lower Court Case Number]</w:t>
            </w:r>
          </w:p>
        </w:tc>
      </w:tr>
      <w:bookmarkEnd w:id="0"/>
    </w:tbl>
    <w:p w14:paraId="521A0E4C" w14:textId="4CA3503A" w:rsidR="007735A7" w:rsidRPr="008A7BEF" w:rsidRDefault="007735A7" w:rsidP="007735A7">
      <w:pPr>
        <w:spacing w:line="240" w:lineRule="auto"/>
        <w:jc w:val="left"/>
        <w:rPr>
          <w:rFonts w:ascii="Georgia" w:hAnsi="Georgia"/>
          <w:sz w:val="26"/>
          <w:szCs w:val="26"/>
        </w:rPr>
      </w:pPr>
    </w:p>
    <w:p w14:paraId="30499A03" w14:textId="35141F18" w:rsidR="007735A7" w:rsidRPr="008A7BEF" w:rsidRDefault="00B063E5" w:rsidP="007735A7">
      <w:pPr>
        <w:spacing w:line="240" w:lineRule="auto"/>
        <w:jc w:val="left"/>
        <w:rPr>
          <w:rFonts w:ascii="Georgia" w:hAnsi="Georgia"/>
          <w:sz w:val="26"/>
          <w:szCs w:val="26"/>
        </w:rPr>
      </w:pPr>
      <w:r w:rsidRPr="008A7BEF">
        <w:rPr>
          <w:rFonts w:ascii="Georgia" w:hAnsi="Georgia"/>
          <w:noProof/>
          <w:sz w:val="26"/>
          <w:szCs w:val="26"/>
        </w:rPr>
        <mc:AlternateContent>
          <mc:Choice Requires="wps">
            <w:drawing>
              <wp:anchor distT="0" distB="0" distL="114300" distR="114300" simplePos="0" relativeHeight="251658241" behindDoc="0" locked="0" layoutInCell="1" allowOverlap="1" wp14:anchorId="5FF9ACCA" wp14:editId="4D1BA345">
                <wp:simplePos x="0" y="0"/>
                <wp:positionH relativeFrom="column">
                  <wp:posOffset>16475</wp:posOffset>
                </wp:positionH>
                <wp:positionV relativeFrom="paragraph">
                  <wp:posOffset>95902</wp:posOffset>
                </wp:positionV>
                <wp:extent cx="591476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914767"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arto="http://schemas.microsoft.com/office/word/2006/arto" xmlns:a="http://schemas.openxmlformats.org/drawingml/2006/main">
            <w:pict w14:anchorId="379F4003">
              <v:line id="Straight Connector 4"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1pt" from="1.3pt,7.55pt" to="467.05pt,7.55pt" w14:anchorId="72827D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">
                <v:stroke joinstyle="miter"/>
              </v:line>
            </w:pict>
          </mc:Fallback>
        </mc:AlternateContent>
      </w:r>
    </w:p>
    <w:p w14:paraId="5E558BA2" w14:textId="77777777" w:rsidR="00F4601F" w:rsidRPr="008A7BEF" w:rsidRDefault="00F4601F" w:rsidP="007735A7">
      <w:pPr>
        <w:spacing w:line="240" w:lineRule="auto"/>
        <w:jc w:val="center"/>
        <w:rPr>
          <w:rFonts w:ascii="Georgia" w:hAnsi="Georgia"/>
          <w:sz w:val="26"/>
          <w:szCs w:val="26"/>
        </w:rPr>
      </w:pPr>
    </w:p>
    <w:p w14:paraId="26D1E74A" w14:textId="53372CBD" w:rsidR="007735A7" w:rsidRPr="008A7BEF" w:rsidRDefault="007735A7" w:rsidP="007735A7">
      <w:pPr>
        <w:spacing w:line="240" w:lineRule="auto"/>
        <w:jc w:val="center"/>
        <w:rPr>
          <w:rFonts w:ascii="Georgia" w:hAnsi="Georgia"/>
          <w:sz w:val="26"/>
          <w:szCs w:val="26"/>
        </w:rPr>
      </w:pPr>
      <w:r w:rsidRPr="008A7BEF">
        <w:rPr>
          <w:rFonts w:ascii="Georgia" w:hAnsi="Georgia"/>
          <w:sz w:val="26"/>
          <w:szCs w:val="26"/>
        </w:rPr>
        <w:t xml:space="preserve">Brief of </w:t>
      </w:r>
      <w:r w:rsidR="004F34D7" w:rsidRPr="004F34D7">
        <w:rPr>
          <w:rFonts w:ascii="Georgia" w:hAnsi="Georgia"/>
          <w:sz w:val="26"/>
          <w:szCs w:val="26"/>
        </w:rPr>
        <w:t>[Name of Appellant or Appellee]</w:t>
      </w:r>
    </w:p>
    <w:p w14:paraId="23821AB8" w14:textId="0521C264" w:rsidR="007735A7" w:rsidRDefault="004F34D7" w:rsidP="007735A7">
      <w:pPr>
        <w:spacing w:line="240" w:lineRule="auto"/>
        <w:jc w:val="center"/>
        <w:rPr>
          <w:rFonts w:ascii="Georgia" w:hAnsi="Georgia"/>
          <w:sz w:val="26"/>
          <w:szCs w:val="26"/>
        </w:rPr>
      </w:pPr>
      <w:r w:rsidRPr="004F34D7">
        <w:rPr>
          <w:rFonts w:ascii="Georgia" w:hAnsi="Georgia"/>
          <w:sz w:val="26"/>
          <w:szCs w:val="26"/>
        </w:rPr>
        <w:t>[The party’s designation in the appeal]</w:t>
      </w:r>
    </w:p>
    <w:p w14:paraId="437C43A9" w14:textId="77777777" w:rsidR="004F34D7" w:rsidRPr="008A7BEF" w:rsidRDefault="004F34D7" w:rsidP="007735A7">
      <w:pPr>
        <w:spacing w:line="240" w:lineRule="auto"/>
        <w:jc w:val="center"/>
        <w:rPr>
          <w:rFonts w:ascii="Georgia" w:hAnsi="Georgia"/>
          <w:sz w:val="26"/>
          <w:szCs w:val="26"/>
        </w:rPr>
      </w:pPr>
    </w:p>
    <w:p w14:paraId="16F5E670" w14:textId="668788DF" w:rsidR="00187230" w:rsidRPr="008A7BEF" w:rsidRDefault="004F34D7" w:rsidP="00187230">
      <w:pPr>
        <w:spacing w:line="240" w:lineRule="auto"/>
        <w:jc w:val="center"/>
        <w:rPr>
          <w:rFonts w:ascii="Georgia" w:hAnsi="Georgia"/>
          <w:sz w:val="26"/>
          <w:szCs w:val="26"/>
        </w:rPr>
      </w:pPr>
      <w:r w:rsidRPr="004F34D7">
        <w:rPr>
          <w:rFonts w:ascii="Georgia" w:hAnsi="Georgia"/>
          <w:sz w:val="26"/>
          <w:szCs w:val="26"/>
        </w:rPr>
        <w:t>[</w:t>
      </w:r>
      <w:r w:rsidRPr="004F34D7">
        <w:rPr>
          <w:rFonts w:ascii="Georgia" w:hAnsi="Georgia"/>
          <w:b/>
          <w:bCs/>
          <w:sz w:val="26"/>
          <w:szCs w:val="26"/>
        </w:rPr>
        <w:t>Oral Argument Requested</w:t>
      </w:r>
      <w:r w:rsidRPr="004F34D7">
        <w:rPr>
          <w:rFonts w:ascii="Georgia" w:hAnsi="Georgia"/>
          <w:sz w:val="26"/>
          <w:szCs w:val="26"/>
        </w:rPr>
        <w:t xml:space="preserve"> - Optional]</w:t>
      </w:r>
    </w:p>
    <w:p w14:paraId="013BDCFE" w14:textId="6E04390A" w:rsidR="00187230" w:rsidRPr="008A7BEF" w:rsidRDefault="001C359F" w:rsidP="00187230">
      <w:pPr>
        <w:spacing w:line="240" w:lineRule="auto"/>
        <w:jc w:val="center"/>
        <w:rPr>
          <w:rFonts w:ascii="Georgia" w:hAnsi="Georgia"/>
          <w:sz w:val="26"/>
          <w:szCs w:val="26"/>
        </w:rPr>
      </w:pPr>
      <w:r w:rsidRPr="008A7BEF">
        <w:rPr>
          <w:rFonts w:ascii="Georgia" w:hAnsi="Georgia"/>
          <w:noProof/>
          <w:sz w:val="26"/>
          <w:szCs w:val="26"/>
        </w:rPr>
        <mc:AlternateContent>
          <mc:Choice Requires="wps">
            <w:drawing>
              <wp:anchor distT="0" distB="0" distL="114300" distR="114300" simplePos="0" relativeHeight="251658240" behindDoc="0" locked="0" layoutInCell="1" allowOverlap="1" wp14:anchorId="330D1FA2" wp14:editId="02DCB944">
                <wp:simplePos x="0" y="0"/>
                <wp:positionH relativeFrom="column">
                  <wp:posOffset>57664</wp:posOffset>
                </wp:positionH>
                <wp:positionV relativeFrom="paragraph">
                  <wp:posOffset>39473</wp:posOffset>
                </wp:positionV>
                <wp:extent cx="5939481"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939481"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arto="http://schemas.microsoft.com/office/word/2006/arto" xmlns:a="http://schemas.openxmlformats.org/drawingml/2006/main">
            <w:pict w14:anchorId="0BFB12E7">
              <v:line id="Straight Connector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1.5pt" from="4.55pt,3.1pt" to="472.25pt,3.1pt" w14:anchorId="160F54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">
                <v:stroke joinstyle="miter"/>
              </v:line>
            </w:pict>
          </mc:Fallback>
        </mc:AlternateContent>
      </w:r>
    </w:p>
    <w:p w14:paraId="6D66C4E3" w14:textId="1A9C1B73" w:rsidR="007735A7" w:rsidRPr="008A7BEF" w:rsidRDefault="007735A7" w:rsidP="007735A7">
      <w:pPr>
        <w:spacing w:line="240" w:lineRule="auto"/>
        <w:jc w:val="center"/>
        <w:rPr>
          <w:rFonts w:ascii="Georgia" w:hAnsi="Georgia"/>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D0C49" w:rsidRPr="008A7BEF" w14:paraId="5BB6C485" w14:textId="579E6229" w:rsidTr="00ED33A4">
        <w:tc>
          <w:tcPr>
            <w:tcW w:w="4675" w:type="dxa"/>
          </w:tcPr>
          <w:p w14:paraId="26FA2550" w14:textId="77777777" w:rsidR="00ED0C49" w:rsidRDefault="00ED0C49" w:rsidP="00ED0C49">
            <w:pPr>
              <w:pStyle w:val="Default"/>
              <w:rPr>
                <w:rFonts w:ascii="Georgia" w:hAnsi="Georgia"/>
                <w:sz w:val="26"/>
                <w:szCs w:val="26"/>
              </w:rPr>
            </w:pPr>
            <w:r w:rsidRPr="00ED0C49">
              <w:rPr>
                <w:rFonts w:ascii="Georgia" w:hAnsi="Georgia"/>
                <w:sz w:val="26"/>
                <w:szCs w:val="26"/>
              </w:rPr>
              <w:t>[Name]</w:t>
            </w:r>
            <w:r w:rsidRPr="00ED0C49">
              <w:rPr>
                <w:rFonts w:ascii="Georgia" w:hAnsi="Georgia"/>
                <w:sz w:val="26"/>
                <w:szCs w:val="26"/>
              </w:rPr>
              <w:t xml:space="preserve"> </w:t>
            </w:r>
          </w:p>
          <w:p w14:paraId="7035FB1B" w14:textId="1F44A1A6" w:rsidR="00ED0C49" w:rsidRPr="008A7BEF" w:rsidRDefault="00ED0C49" w:rsidP="00ED0C49">
            <w:pPr>
              <w:pStyle w:val="Default"/>
              <w:rPr>
                <w:rFonts w:ascii="Georgia" w:hAnsi="Georgia"/>
                <w:sz w:val="26"/>
                <w:szCs w:val="26"/>
              </w:rPr>
            </w:pPr>
            <w:r>
              <w:rPr>
                <w:rFonts w:ascii="Georgia" w:hAnsi="Georgia"/>
                <w:sz w:val="26"/>
                <w:szCs w:val="26"/>
              </w:rPr>
              <w:t>[</w:t>
            </w:r>
            <w:r w:rsidRPr="008A7BEF">
              <w:rPr>
                <w:rFonts w:ascii="Georgia" w:hAnsi="Georgia"/>
                <w:sz w:val="26"/>
                <w:szCs w:val="26"/>
              </w:rPr>
              <w:t>Attorney registration number, if applicable</w:t>
            </w:r>
            <w:r>
              <w:rPr>
                <w:rFonts w:ascii="Georgia" w:hAnsi="Georgia"/>
                <w:sz w:val="26"/>
                <w:szCs w:val="26"/>
              </w:rPr>
              <w:t>]</w:t>
            </w:r>
          </w:p>
          <w:p w14:paraId="42856760" w14:textId="10962DF4" w:rsidR="00ED0C49" w:rsidRPr="008A7BEF" w:rsidRDefault="00ED0C49" w:rsidP="00ED0C49">
            <w:pPr>
              <w:pStyle w:val="Default"/>
              <w:rPr>
                <w:rFonts w:ascii="Georgia" w:hAnsi="Georgia"/>
                <w:sz w:val="26"/>
                <w:szCs w:val="26"/>
              </w:rPr>
            </w:pPr>
            <w:r>
              <w:rPr>
                <w:rFonts w:ascii="Georgia" w:hAnsi="Georgia"/>
                <w:sz w:val="26"/>
                <w:szCs w:val="26"/>
              </w:rPr>
              <w:t>[</w:t>
            </w:r>
            <w:r w:rsidRPr="008A7BEF">
              <w:rPr>
                <w:rFonts w:ascii="Georgia" w:hAnsi="Georgia"/>
                <w:sz w:val="26"/>
                <w:szCs w:val="26"/>
              </w:rPr>
              <w:t>Address of Attorney or self-represented individual</w:t>
            </w:r>
            <w:r>
              <w:rPr>
                <w:rFonts w:ascii="Georgia" w:hAnsi="Georgia"/>
                <w:sz w:val="26"/>
                <w:szCs w:val="26"/>
              </w:rPr>
              <w:t>]</w:t>
            </w:r>
          </w:p>
          <w:p w14:paraId="7D8A4D5E" w14:textId="77777777" w:rsidR="00ED0C49" w:rsidRDefault="00ED0C49" w:rsidP="00ED0C49">
            <w:pPr>
              <w:spacing w:line="240" w:lineRule="auto"/>
              <w:rPr>
                <w:rFonts w:ascii="Georgia" w:hAnsi="Georgia"/>
                <w:sz w:val="26"/>
                <w:szCs w:val="26"/>
              </w:rPr>
            </w:pPr>
            <w:r>
              <w:rPr>
                <w:rFonts w:ascii="Georgia" w:hAnsi="Georgia"/>
                <w:sz w:val="26"/>
                <w:szCs w:val="26"/>
              </w:rPr>
              <w:t>[Phone or email contact information,</w:t>
            </w:r>
          </w:p>
          <w:p w14:paraId="6C6D9745" w14:textId="2FE27019" w:rsidR="00ED0C49" w:rsidRPr="008A7BEF" w:rsidRDefault="00ED0C49" w:rsidP="00ED0C49">
            <w:pPr>
              <w:spacing w:line="240" w:lineRule="auto"/>
              <w:rPr>
                <w:rFonts w:ascii="Georgia" w:hAnsi="Georgia"/>
                <w:sz w:val="26"/>
                <w:szCs w:val="26"/>
              </w:rPr>
            </w:pPr>
            <w:r>
              <w:rPr>
                <w:rFonts w:ascii="Georgia" w:hAnsi="Georgia"/>
                <w:sz w:val="26"/>
                <w:szCs w:val="26"/>
              </w:rPr>
              <w:t>if applicable]</w:t>
            </w:r>
          </w:p>
          <w:p w14:paraId="3D492D11" w14:textId="273D856B" w:rsidR="00ED0C49" w:rsidRPr="008A7BEF" w:rsidRDefault="00ED0C49" w:rsidP="00ED0C49">
            <w:pPr>
              <w:pStyle w:val="Default"/>
              <w:rPr>
                <w:rFonts w:ascii="Georgia" w:hAnsi="Georgia"/>
                <w:sz w:val="26"/>
                <w:szCs w:val="26"/>
              </w:rPr>
            </w:pPr>
            <w:r>
              <w:rPr>
                <w:rFonts w:ascii="Georgia" w:hAnsi="Georgia"/>
                <w:sz w:val="26"/>
                <w:szCs w:val="26"/>
              </w:rPr>
              <w:t>[</w:t>
            </w:r>
            <w:r w:rsidRPr="008A7BEF">
              <w:rPr>
                <w:rFonts w:ascii="Georgia" w:hAnsi="Georgia"/>
                <w:sz w:val="26"/>
                <w:szCs w:val="26"/>
              </w:rPr>
              <w:t>Name of party being represented if not self-represented</w:t>
            </w:r>
            <w:r>
              <w:rPr>
                <w:rFonts w:ascii="Georgia" w:hAnsi="Georgia"/>
                <w:sz w:val="26"/>
                <w:szCs w:val="26"/>
              </w:rPr>
              <w:t>]</w:t>
            </w:r>
          </w:p>
          <w:p w14:paraId="71E0FDD4" w14:textId="77777777" w:rsidR="00ED0C49" w:rsidRPr="008A7BEF" w:rsidRDefault="00ED0C49" w:rsidP="00ED0C49">
            <w:pPr>
              <w:pStyle w:val="Default"/>
              <w:rPr>
                <w:rFonts w:ascii="Georgia" w:hAnsi="Georgia"/>
                <w:sz w:val="26"/>
                <w:szCs w:val="26"/>
              </w:rPr>
            </w:pPr>
          </w:p>
          <w:p w14:paraId="2E23C8E6" w14:textId="04AF505C" w:rsidR="00ED0C49" w:rsidRPr="008A7BEF" w:rsidRDefault="00ED0C49" w:rsidP="00ED0C49">
            <w:pPr>
              <w:pStyle w:val="Default"/>
              <w:rPr>
                <w:rFonts w:ascii="Georgia" w:hAnsi="Georgia"/>
                <w:b/>
                <w:bCs/>
                <w:sz w:val="26"/>
                <w:szCs w:val="26"/>
              </w:rPr>
            </w:pPr>
            <w:r>
              <w:rPr>
                <w:rFonts w:ascii="Georgia" w:hAnsi="Georgia"/>
                <w:sz w:val="26"/>
                <w:szCs w:val="26"/>
              </w:rPr>
              <w:t>(</w:t>
            </w:r>
            <w:r w:rsidRPr="008A7BEF">
              <w:rPr>
                <w:rFonts w:ascii="Georgia" w:hAnsi="Georgia"/>
                <w:sz w:val="26"/>
                <w:szCs w:val="26"/>
              </w:rPr>
              <w:t>Repeat as necessary for all the parties to the appeal.</w:t>
            </w:r>
            <w:r>
              <w:rPr>
                <w:rFonts w:ascii="Georgia" w:hAnsi="Georgia"/>
                <w:sz w:val="26"/>
                <w:szCs w:val="26"/>
              </w:rPr>
              <w:t>)</w:t>
            </w:r>
          </w:p>
        </w:tc>
        <w:tc>
          <w:tcPr>
            <w:tcW w:w="4675" w:type="dxa"/>
          </w:tcPr>
          <w:p w14:paraId="47C4F0D2" w14:textId="77777777" w:rsidR="00ED0C49" w:rsidRDefault="00ED0C49" w:rsidP="00ED0C49">
            <w:pPr>
              <w:pStyle w:val="Default"/>
              <w:rPr>
                <w:rFonts w:ascii="Georgia" w:hAnsi="Georgia"/>
                <w:sz w:val="26"/>
                <w:szCs w:val="26"/>
              </w:rPr>
            </w:pPr>
            <w:r w:rsidRPr="00ED0C49">
              <w:rPr>
                <w:rFonts w:ascii="Georgia" w:hAnsi="Georgia"/>
                <w:sz w:val="26"/>
                <w:szCs w:val="26"/>
              </w:rPr>
              <w:t>[Name]</w:t>
            </w:r>
            <w:r w:rsidRPr="00ED0C49">
              <w:rPr>
                <w:rFonts w:ascii="Georgia" w:hAnsi="Georgia"/>
                <w:sz w:val="26"/>
                <w:szCs w:val="26"/>
              </w:rPr>
              <w:t xml:space="preserve"> </w:t>
            </w:r>
          </w:p>
          <w:p w14:paraId="7CA95D6D" w14:textId="76EB9BCD" w:rsidR="00ED0C49" w:rsidRPr="008A7BEF" w:rsidRDefault="00ED0C49" w:rsidP="00ED0C49">
            <w:pPr>
              <w:pStyle w:val="Default"/>
              <w:rPr>
                <w:rFonts w:ascii="Georgia" w:hAnsi="Georgia"/>
                <w:sz w:val="26"/>
                <w:szCs w:val="26"/>
              </w:rPr>
            </w:pPr>
            <w:r>
              <w:rPr>
                <w:rFonts w:ascii="Georgia" w:hAnsi="Georgia"/>
                <w:sz w:val="26"/>
                <w:szCs w:val="26"/>
              </w:rPr>
              <w:t>[</w:t>
            </w:r>
            <w:r w:rsidRPr="008A7BEF">
              <w:rPr>
                <w:rFonts w:ascii="Georgia" w:hAnsi="Georgia"/>
                <w:sz w:val="26"/>
                <w:szCs w:val="26"/>
              </w:rPr>
              <w:t>Attorney registration number, if applicable</w:t>
            </w:r>
            <w:r>
              <w:rPr>
                <w:rFonts w:ascii="Georgia" w:hAnsi="Georgia"/>
                <w:sz w:val="26"/>
                <w:szCs w:val="26"/>
              </w:rPr>
              <w:t>]</w:t>
            </w:r>
          </w:p>
          <w:p w14:paraId="08722373" w14:textId="77777777" w:rsidR="00ED0C49" w:rsidRPr="008A7BEF" w:rsidRDefault="00ED0C49" w:rsidP="00ED0C49">
            <w:pPr>
              <w:pStyle w:val="Default"/>
              <w:rPr>
                <w:rFonts w:ascii="Georgia" w:hAnsi="Georgia"/>
                <w:sz w:val="26"/>
                <w:szCs w:val="26"/>
              </w:rPr>
            </w:pPr>
            <w:r>
              <w:rPr>
                <w:rFonts w:ascii="Georgia" w:hAnsi="Georgia"/>
                <w:sz w:val="26"/>
                <w:szCs w:val="26"/>
              </w:rPr>
              <w:t>[</w:t>
            </w:r>
            <w:r w:rsidRPr="008A7BEF">
              <w:rPr>
                <w:rFonts w:ascii="Georgia" w:hAnsi="Georgia"/>
                <w:sz w:val="26"/>
                <w:szCs w:val="26"/>
              </w:rPr>
              <w:t>Address of Attorney or self-represented individual</w:t>
            </w:r>
            <w:r>
              <w:rPr>
                <w:rFonts w:ascii="Georgia" w:hAnsi="Georgia"/>
                <w:sz w:val="26"/>
                <w:szCs w:val="26"/>
              </w:rPr>
              <w:t>]</w:t>
            </w:r>
          </w:p>
          <w:p w14:paraId="1DC6A834" w14:textId="77777777" w:rsidR="00ED0C49" w:rsidRDefault="00ED0C49" w:rsidP="00ED0C49">
            <w:pPr>
              <w:spacing w:line="240" w:lineRule="auto"/>
              <w:rPr>
                <w:rFonts w:ascii="Georgia" w:hAnsi="Georgia"/>
                <w:sz w:val="26"/>
                <w:szCs w:val="26"/>
              </w:rPr>
            </w:pPr>
            <w:r>
              <w:rPr>
                <w:rFonts w:ascii="Georgia" w:hAnsi="Georgia"/>
                <w:sz w:val="26"/>
                <w:szCs w:val="26"/>
              </w:rPr>
              <w:t>[Phone or email contact information,</w:t>
            </w:r>
          </w:p>
          <w:p w14:paraId="692F99EC" w14:textId="77777777" w:rsidR="00ED0C49" w:rsidRPr="008A7BEF" w:rsidRDefault="00ED0C49" w:rsidP="00ED0C49">
            <w:pPr>
              <w:spacing w:line="240" w:lineRule="auto"/>
              <w:rPr>
                <w:rFonts w:ascii="Georgia" w:hAnsi="Georgia"/>
                <w:sz w:val="26"/>
                <w:szCs w:val="26"/>
              </w:rPr>
            </w:pPr>
            <w:r>
              <w:rPr>
                <w:rFonts w:ascii="Georgia" w:hAnsi="Georgia"/>
                <w:sz w:val="26"/>
                <w:szCs w:val="26"/>
              </w:rPr>
              <w:t>if applicable]</w:t>
            </w:r>
          </w:p>
          <w:p w14:paraId="6230D411" w14:textId="77777777" w:rsidR="00ED0C49" w:rsidRPr="008A7BEF" w:rsidRDefault="00ED0C49" w:rsidP="00ED0C49">
            <w:pPr>
              <w:pStyle w:val="Default"/>
              <w:rPr>
                <w:rFonts w:ascii="Georgia" w:hAnsi="Georgia"/>
                <w:sz w:val="26"/>
                <w:szCs w:val="26"/>
              </w:rPr>
            </w:pPr>
            <w:r>
              <w:rPr>
                <w:rFonts w:ascii="Georgia" w:hAnsi="Georgia"/>
                <w:sz w:val="26"/>
                <w:szCs w:val="26"/>
              </w:rPr>
              <w:t>[</w:t>
            </w:r>
            <w:r w:rsidRPr="008A7BEF">
              <w:rPr>
                <w:rFonts w:ascii="Georgia" w:hAnsi="Georgia"/>
                <w:sz w:val="26"/>
                <w:szCs w:val="26"/>
              </w:rPr>
              <w:t>Name of party being represented if not self-represented</w:t>
            </w:r>
            <w:r>
              <w:rPr>
                <w:rFonts w:ascii="Georgia" w:hAnsi="Georgia"/>
                <w:sz w:val="26"/>
                <w:szCs w:val="26"/>
              </w:rPr>
              <w:t>]</w:t>
            </w:r>
          </w:p>
          <w:p w14:paraId="06446825" w14:textId="77777777" w:rsidR="00ED0C49" w:rsidRPr="008A7BEF" w:rsidRDefault="00ED0C49" w:rsidP="00ED0C49">
            <w:pPr>
              <w:pStyle w:val="Default"/>
              <w:rPr>
                <w:rFonts w:ascii="Georgia" w:hAnsi="Georgia"/>
                <w:sz w:val="26"/>
                <w:szCs w:val="26"/>
              </w:rPr>
            </w:pPr>
          </w:p>
          <w:p w14:paraId="7228B0DC" w14:textId="095C105D" w:rsidR="00ED0C49" w:rsidRDefault="00ED0C49" w:rsidP="00ED0C49">
            <w:pPr>
              <w:pStyle w:val="Default"/>
              <w:rPr>
                <w:rFonts w:ascii="Georgia" w:hAnsi="Georgia"/>
                <w:sz w:val="26"/>
                <w:szCs w:val="26"/>
              </w:rPr>
            </w:pPr>
            <w:r>
              <w:rPr>
                <w:rFonts w:ascii="Georgia" w:hAnsi="Georgia"/>
                <w:sz w:val="26"/>
                <w:szCs w:val="26"/>
              </w:rPr>
              <w:t>(</w:t>
            </w:r>
            <w:r w:rsidRPr="008A7BEF">
              <w:rPr>
                <w:rFonts w:ascii="Georgia" w:hAnsi="Georgia"/>
                <w:sz w:val="26"/>
                <w:szCs w:val="26"/>
              </w:rPr>
              <w:t>Repeat as necessary for all the parties to the appeal.</w:t>
            </w:r>
            <w:r>
              <w:rPr>
                <w:rFonts w:ascii="Georgia" w:hAnsi="Georgia"/>
                <w:sz w:val="26"/>
                <w:szCs w:val="26"/>
              </w:rPr>
              <w:t>)</w:t>
            </w:r>
          </w:p>
        </w:tc>
      </w:tr>
    </w:tbl>
    <w:p w14:paraId="5E1495D2" w14:textId="77777777" w:rsidR="00F177E2" w:rsidRPr="008A7BEF" w:rsidRDefault="00F177E2" w:rsidP="00F177E2">
      <w:pPr>
        <w:pStyle w:val="Default"/>
        <w:rPr>
          <w:rFonts w:ascii="Georgia" w:hAnsi="Georgia"/>
          <w:b/>
          <w:bCs/>
          <w:sz w:val="26"/>
          <w:szCs w:val="26"/>
        </w:rPr>
      </w:pPr>
    </w:p>
    <w:p w14:paraId="493F6DA2" w14:textId="77777777" w:rsidR="00F177E2" w:rsidRPr="008A7BEF" w:rsidRDefault="00F177E2" w:rsidP="00F177E2">
      <w:pPr>
        <w:pStyle w:val="Default"/>
        <w:rPr>
          <w:rFonts w:ascii="Georgia" w:hAnsi="Georgia"/>
          <w:b/>
          <w:bCs/>
          <w:sz w:val="26"/>
          <w:szCs w:val="26"/>
        </w:rPr>
      </w:pPr>
    </w:p>
    <w:p w14:paraId="1F1E150F" w14:textId="77777777" w:rsidR="00F177E2" w:rsidRPr="008A7BEF" w:rsidRDefault="00F177E2" w:rsidP="00F177E2">
      <w:pPr>
        <w:pStyle w:val="Default"/>
        <w:rPr>
          <w:rFonts w:ascii="Georgia" w:hAnsi="Georgia"/>
          <w:b/>
          <w:bCs/>
          <w:sz w:val="26"/>
          <w:szCs w:val="26"/>
        </w:rPr>
      </w:pPr>
    </w:p>
    <w:p w14:paraId="7AA90EBA" w14:textId="77777777" w:rsidR="00F177E2" w:rsidRPr="008A7BEF" w:rsidRDefault="00F177E2" w:rsidP="00F177E2">
      <w:pPr>
        <w:pStyle w:val="Default"/>
        <w:rPr>
          <w:rFonts w:ascii="Georgia" w:hAnsi="Georgia"/>
          <w:b/>
          <w:bCs/>
          <w:sz w:val="26"/>
          <w:szCs w:val="26"/>
        </w:rPr>
      </w:pPr>
    </w:p>
    <w:p w14:paraId="18B9CF7E" w14:textId="77777777" w:rsidR="00F177E2" w:rsidRPr="008A7BEF" w:rsidRDefault="00F177E2" w:rsidP="00F177E2">
      <w:pPr>
        <w:pStyle w:val="Default"/>
        <w:rPr>
          <w:rFonts w:ascii="Georgia" w:hAnsi="Georgia"/>
          <w:b/>
          <w:bCs/>
          <w:sz w:val="26"/>
          <w:szCs w:val="26"/>
        </w:rPr>
      </w:pPr>
    </w:p>
    <w:p w14:paraId="5CD938BA" w14:textId="77777777" w:rsidR="00F177E2" w:rsidRPr="008A7BEF" w:rsidRDefault="00F177E2" w:rsidP="00F177E2">
      <w:pPr>
        <w:pStyle w:val="Default"/>
        <w:rPr>
          <w:rFonts w:ascii="Georgia" w:hAnsi="Georgia"/>
          <w:b/>
          <w:bCs/>
          <w:sz w:val="26"/>
          <w:szCs w:val="26"/>
        </w:rPr>
      </w:pPr>
    </w:p>
    <w:p w14:paraId="1505AF7F" w14:textId="46B5E0AC" w:rsidR="00D31A33" w:rsidRPr="008A7BEF" w:rsidRDefault="00D31A33">
      <w:pPr>
        <w:spacing w:after="160" w:line="259" w:lineRule="auto"/>
        <w:jc w:val="left"/>
        <w:rPr>
          <w:rFonts w:ascii="Georgia" w:hAnsi="Georgia" w:cs="Times New Roman"/>
          <w:b/>
          <w:bCs/>
          <w:color w:val="000000"/>
          <w:sz w:val="26"/>
          <w:szCs w:val="26"/>
        </w:rPr>
      </w:pPr>
      <w:r w:rsidRPr="008A7BEF">
        <w:rPr>
          <w:rFonts w:ascii="Georgia" w:hAnsi="Georgia"/>
          <w:b/>
          <w:bCs/>
          <w:sz w:val="26"/>
          <w:szCs w:val="26"/>
        </w:rPr>
        <w:br w:type="page"/>
      </w:r>
    </w:p>
    <w:p w14:paraId="783AF2DF" w14:textId="491F6BD2" w:rsidR="00F177E2" w:rsidRDefault="00ED0C49" w:rsidP="00ED0C49">
      <w:pPr>
        <w:pStyle w:val="Default"/>
        <w:jc w:val="center"/>
        <w:rPr>
          <w:rFonts w:ascii="Georgia" w:hAnsi="Georgia"/>
          <w:b/>
          <w:bCs/>
          <w:sz w:val="26"/>
          <w:szCs w:val="26"/>
        </w:rPr>
      </w:pPr>
      <w:r w:rsidRPr="00ED0C49">
        <w:rPr>
          <w:rFonts w:ascii="Georgia" w:hAnsi="Georgia"/>
          <w:b/>
          <w:bCs/>
          <w:sz w:val="26"/>
          <w:szCs w:val="26"/>
        </w:rPr>
        <w:lastRenderedPageBreak/>
        <w:t>Table of Contents</w:t>
      </w:r>
    </w:p>
    <w:p w14:paraId="7DF91C8E" w14:textId="77777777" w:rsidR="00ED0C49" w:rsidRPr="00ED0C49" w:rsidRDefault="00ED0C49" w:rsidP="00ED0C49">
      <w:pPr>
        <w:pStyle w:val="Default"/>
        <w:jc w:val="center"/>
        <w:rPr>
          <w:rFonts w:ascii="Georgia" w:hAnsi="Georgia"/>
          <w:b/>
          <w:bCs/>
          <w:sz w:val="26"/>
          <w:szCs w:val="26"/>
        </w:rPr>
      </w:pPr>
    </w:p>
    <w:p w14:paraId="4998C958" w14:textId="11A69F89" w:rsidR="00C27211" w:rsidRPr="008A7BEF" w:rsidRDefault="00F177E2" w:rsidP="009D646B">
      <w:pPr>
        <w:pStyle w:val="Default"/>
        <w:spacing w:line="480" w:lineRule="auto"/>
        <w:rPr>
          <w:rFonts w:ascii="Georgia" w:hAnsi="Georgia"/>
          <w:sz w:val="26"/>
          <w:szCs w:val="26"/>
        </w:rPr>
      </w:pPr>
      <w:r w:rsidRPr="008A7BEF">
        <w:rPr>
          <w:rFonts w:ascii="Georgia" w:hAnsi="Georgia"/>
          <w:sz w:val="26"/>
          <w:szCs w:val="26"/>
        </w:rPr>
        <w:t>Table of Authorities................................................................................</w:t>
      </w:r>
      <w:r w:rsidR="0045534F">
        <w:rPr>
          <w:rFonts w:ascii="Georgia" w:hAnsi="Georgia"/>
          <w:sz w:val="26"/>
          <w:szCs w:val="26"/>
        </w:rPr>
        <w:tab/>
      </w:r>
      <w:r w:rsidR="0045534F">
        <w:rPr>
          <w:rFonts w:ascii="Georgia" w:hAnsi="Georgia"/>
          <w:sz w:val="26"/>
          <w:szCs w:val="26"/>
        </w:rPr>
        <w:tab/>
      </w:r>
      <w:r w:rsidRPr="008A7BEF">
        <w:rPr>
          <w:rFonts w:ascii="Georgia" w:hAnsi="Georgia"/>
          <w:sz w:val="26"/>
          <w:szCs w:val="26"/>
        </w:rPr>
        <w:t xml:space="preserve">iii </w:t>
      </w:r>
    </w:p>
    <w:p w14:paraId="07075FED" w14:textId="12796441" w:rsidR="00C27211" w:rsidRPr="008A7BEF" w:rsidRDefault="001F60D8" w:rsidP="001E715E">
      <w:pPr>
        <w:pStyle w:val="Default"/>
        <w:spacing w:line="480" w:lineRule="auto"/>
        <w:rPr>
          <w:rFonts w:ascii="Georgia" w:hAnsi="Georgia"/>
          <w:sz w:val="26"/>
          <w:szCs w:val="26"/>
        </w:rPr>
      </w:pPr>
      <w:r w:rsidRPr="008A7BEF">
        <w:rPr>
          <w:rFonts w:ascii="Georgia" w:hAnsi="Georgia"/>
          <w:sz w:val="26"/>
          <w:szCs w:val="26"/>
        </w:rPr>
        <w:fldChar w:fldCharType="begin"/>
      </w:r>
      <w:r w:rsidRPr="008A7BEF">
        <w:rPr>
          <w:rFonts w:ascii="Georgia" w:hAnsi="Georgia"/>
          <w:sz w:val="26"/>
          <w:szCs w:val="26"/>
        </w:rPr>
        <w:instrText xml:space="preserve"> AUTOTEXTLIST   \t "Listing the assignment of errors in the table of contents is not sufficient to comply with App.R. 16(A)(3). They must be separately listed in the order required by this rule."  \* MERGEFORMAT </w:instrText>
      </w:r>
      <w:r w:rsidRPr="008A7BEF">
        <w:rPr>
          <w:rFonts w:ascii="Georgia" w:hAnsi="Georgia"/>
          <w:sz w:val="26"/>
          <w:szCs w:val="26"/>
        </w:rPr>
        <w:fldChar w:fldCharType="separate"/>
      </w:r>
      <w:r w:rsidRPr="008A7BEF">
        <w:rPr>
          <w:rFonts w:ascii="Georgia" w:hAnsi="Georgia"/>
          <w:sz w:val="26"/>
          <w:szCs w:val="26"/>
        </w:rPr>
        <w:t>Statement of the Assignment of Errors</w:t>
      </w:r>
      <w:r w:rsidRPr="008A7BEF">
        <w:rPr>
          <w:rFonts w:ascii="Georgia" w:hAnsi="Georgia"/>
          <w:sz w:val="26"/>
          <w:szCs w:val="26"/>
        </w:rPr>
        <w:fldChar w:fldCharType="end"/>
      </w:r>
      <w:r w:rsidR="00F177E2" w:rsidRPr="008A7BEF">
        <w:rPr>
          <w:rFonts w:ascii="Georgia" w:hAnsi="Georgia"/>
          <w:sz w:val="26"/>
          <w:szCs w:val="26"/>
        </w:rPr>
        <w:t>..................................................</w:t>
      </w:r>
      <w:r w:rsidR="0045534F">
        <w:rPr>
          <w:rFonts w:ascii="Georgia" w:hAnsi="Georgia"/>
          <w:sz w:val="26"/>
          <w:szCs w:val="26"/>
        </w:rPr>
        <w:tab/>
      </w:r>
      <w:r w:rsidR="0045534F">
        <w:rPr>
          <w:rFonts w:ascii="Georgia" w:hAnsi="Georgia"/>
          <w:sz w:val="26"/>
          <w:szCs w:val="26"/>
        </w:rPr>
        <w:tab/>
        <w:t>1</w:t>
      </w:r>
      <w:r w:rsidR="009D646B" w:rsidRPr="008A7BEF">
        <w:rPr>
          <w:rFonts w:ascii="Georgia" w:hAnsi="Georgia"/>
          <w:sz w:val="26"/>
          <w:szCs w:val="26"/>
        </w:rPr>
        <w:t xml:space="preserve"> </w:t>
      </w:r>
      <w:r w:rsidR="00F177E2" w:rsidRPr="008A7BEF">
        <w:rPr>
          <w:rFonts w:ascii="Georgia" w:hAnsi="Georgia"/>
          <w:sz w:val="26"/>
          <w:szCs w:val="26"/>
        </w:rPr>
        <w:t xml:space="preserve"> </w:t>
      </w:r>
    </w:p>
    <w:p w14:paraId="05C74C0A" w14:textId="0E168999" w:rsidR="00C27211" w:rsidRPr="008A7BEF" w:rsidRDefault="00F177E2" w:rsidP="009D646B">
      <w:pPr>
        <w:pStyle w:val="Default"/>
        <w:spacing w:line="480" w:lineRule="auto"/>
        <w:rPr>
          <w:rFonts w:ascii="Georgia" w:hAnsi="Georgia"/>
          <w:sz w:val="26"/>
          <w:szCs w:val="26"/>
        </w:rPr>
      </w:pPr>
      <w:r w:rsidRPr="008A7BEF">
        <w:rPr>
          <w:rFonts w:ascii="Georgia" w:hAnsi="Georgia"/>
          <w:sz w:val="26"/>
          <w:szCs w:val="26"/>
        </w:rPr>
        <w:t xml:space="preserve">Statement of the Issues Presented.........................................................  </w:t>
      </w:r>
    </w:p>
    <w:p w14:paraId="067ADDCA" w14:textId="74536626" w:rsidR="001B6405" w:rsidRPr="008A7BEF" w:rsidRDefault="00F177E2" w:rsidP="009D646B">
      <w:pPr>
        <w:pStyle w:val="Default"/>
        <w:spacing w:line="480" w:lineRule="auto"/>
        <w:rPr>
          <w:rFonts w:ascii="Georgia" w:hAnsi="Georgia"/>
          <w:sz w:val="26"/>
          <w:szCs w:val="26"/>
        </w:rPr>
      </w:pPr>
      <w:r w:rsidRPr="008A7BEF">
        <w:rPr>
          <w:rFonts w:ascii="Georgia" w:hAnsi="Georgia"/>
          <w:sz w:val="26"/>
          <w:szCs w:val="26"/>
        </w:rPr>
        <w:t>Statement of the</w:t>
      </w:r>
      <w:r w:rsidR="001B6405" w:rsidRPr="008A7BEF">
        <w:rPr>
          <w:rFonts w:ascii="Georgia" w:hAnsi="Georgia"/>
          <w:sz w:val="26"/>
          <w:szCs w:val="26"/>
        </w:rPr>
        <w:t xml:space="preserve"> Case</w:t>
      </w:r>
      <w:r w:rsidRPr="008A7BEF">
        <w:rPr>
          <w:rFonts w:ascii="Georgia" w:hAnsi="Georgia"/>
          <w:sz w:val="26"/>
          <w:szCs w:val="26"/>
        </w:rPr>
        <w:t xml:space="preserve">.............................................................................  </w:t>
      </w:r>
    </w:p>
    <w:p w14:paraId="6E51098F" w14:textId="4916E6E3" w:rsidR="00E1032A" w:rsidRPr="008A7BEF" w:rsidRDefault="00F177E2" w:rsidP="009D646B">
      <w:pPr>
        <w:pStyle w:val="Default"/>
        <w:spacing w:line="480" w:lineRule="auto"/>
        <w:rPr>
          <w:rFonts w:ascii="Georgia" w:hAnsi="Georgia"/>
          <w:sz w:val="26"/>
          <w:szCs w:val="26"/>
        </w:rPr>
      </w:pPr>
      <w:r w:rsidRPr="008A7BEF">
        <w:rPr>
          <w:rFonts w:ascii="Georgia" w:hAnsi="Georgia"/>
          <w:sz w:val="26"/>
          <w:szCs w:val="26"/>
        </w:rPr>
        <w:t xml:space="preserve">Statement of the Facts............................................................................ </w:t>
      </w:r>
      <w:r w:rsidR="009D646B" w:rsidRPr="008A7BEF">
        <w:rPr>
          <w:rFonts w:ascii="Georgia" w:hAnsi="Georgia"/>
          <w:sz w:val="26"/>
          <w:szCs w:val="26"/>
        </w:rPr>
        <w:t xml:space="preserve"> </w:t>
      </w:r>
      <w:r w:rsidRPr="008A7BEF">
        <w:rPr>
          <w:rFonts w:ascii="Georgia" w:hAnsi="Georgia"/>
          <w:sz w:val="26"/>
          <w:szCs w:val="26"/>
        </w:rPr>
        <w:t xml:space="preserve"> </w:t>
      </w:r>
    </w:p>
    <w:p w14:paraId="1EFC76B5" w14:textId="0D53D856" w:rsidR="001E715E" w:rsidRPr="008A7BEF" w:rsidRDefault="00F177E2" w:rsidP="009D646B">
      <w:pPr>
        <w:pStyle w:val="Default"/>
        <w:spacing w:line="480" w:lineRule="auto"/>
        <w:rPr>
          <w:rFonts w:ascii="Georgia" w:hAnsi="Georgia"/>
          <w:sz w:val="26"/>
          <w:szCs w:val="26"/>
        </w:rPr>
      </w:pPr>
      <w:r w:rsidRPr="008A7BEF">
        <w:rPr>
          <w:rFonts w:ascii="Georgia" w:hAnsi="Georgia"/>
          <w:sz w:val="26"/>
          <w:szCs w:val="26"/>
        </w:rPr>
        <w:t>Law</w:t>
      </w:r>
      <w:r w:rsidR="00CB24B2" w:rsidRPr="008A7BEF">
        <w:rPr>
          <w:rFonts w:ascii="Georgia" w:hAnsi="Georgia"/>
          <w:sz w:val="26"/>
          <w:szCs w:val="26"/>
        </w:rPr>
        <w:t xml:space="preserve"> and Argument</w:t>
      </w:r>
      <w:r w:rsidRPr="008A7BEF">
        <w:rPr>
          <w:rFonts w:ascii="Georgia" w:hAnsi="Georgia"/>
          <w:sz w:val="26"/>
          <w:szCs w:val="26"/>
        </w:rPr>
        <w:t xml:space="preserve">................................................................................. </w:t>
      </w:r>
    </w:p>
    <w:p w14:paraId="29F26CB5" w14:textId="77777777" w:rsidR="004E158A" w:rsidRDefault="00164CD3" w:rsidP="001E715E">
      <w:pPr>
        <w:pStyle w:val="Default"/>
        <w:numPr>
          <w:ilvl w:val="0"/>
          <w:numId w:val="2"/>
        </w:numPr>
        <w:spacing w:line="480" w:lineRule="auto"/>
        <w:rPr>
          <w:rFonts w:ascii="Georgia" w:hAnsi="Georgia"/>
          <w:sz w:val="26"/>
          <w:szCs w:val="26"/>
        </w:rPr>
      </w:pPr>
      <w:r w:rsidRPr="008A7BEF">
        <w:rPr>
          <w:rFonts w:ascii="Georgia" w:hAnsi="Georgia"/>
          <w:sz w:val="26"/>
          <w:szCs w:val="26"/>
        </w:rPr>
        <w:fldChar w:fldCharType="begin"/>
      </w:r>
      <w:r w:rsidRPr="008A7BEF">
        <w:rPr>
          <w:rFonts w:ascii="Georgia" w:hAnsi="Georgia"/>
          <w:sz w:val="26"/>
          <w:szCs w:val="26"/>
        </w:rPr>
        <w:instrText xml:space="preserve"> AUTOTEXTLIST   \t "Include a section with page number for each assignment of error."  \* MERGEFORMAT </w:instrText>
      </w:r>
      <w:r w:rsidRPr="008A7BEF">
        <w:rPr>
          <w:rFonts w:ascii="Georgia" w:hAnsi="Georgia"/>
          <w:sz w:val="26"/>
          <w:szCs w:val="26"/>
        </w:rPr>
        <w:fldChar w:fldCharType="separate"/>
      </w:r>
      <w:r w:rsidRPr="008A7BEF">
        <w:rPr>
          <w:rFonts w:ascii="Georgia" w:hAnsi="Georgia"/>
          <w:sz w:val="26"/>
          <w:szCs w:val="26"/>
        </w:rPr>
        <w:t>Assignment of Error One</w:t>
      </w:r>
      <w:r w:rsidRPr="008A7BEF">
        <w:rPr>
          <w:rFonts w:ascii="Georgia" w:hAnsi="Georgia"/>
          <w:sz w:val="26"/>
          <w:szCs w:val="26"/>
        </w:rPr>
        <w:fldChar w:fldCharType="end"/>
      </w:r>
      <w:r w:rsidR="007A2B95" w:rsidRPr="008A7BEF">
        <w:rPr>
          <w:rFonts w:ascii="Georgia" w:hAnsi="Georgia"/>
          <w:sz w:val="26"/>
          <w:szCs w:val="26"/>
        </w:rPr>
        <w:t>………………………………………………</w:t>
      </w:r>
      <w:r w:rsidR="0045534F">
        <w:rPr>
          <w:rFonts w:ascii="Georgia" w:hAnsi="Georgia"/>
          <w:sz w:val="26"/>
          <w:szCs w:val="26"/>
        </w:rPr>
        <w:t>..</w:t>
      </w:r>
    </w:p>
    <w:p w14:paraId="252BF6B6" w14:textId="577BAA9A" w:rsidR="007A2B95" w:rsidRPr="008A7BEF" w:rsidRDefault="004E158A" w:rsidP="001E715E">
      <w:pPr>
        <w:pStyle w:val="Default"/>
        <w:numPr>
          <w:ilvl w:val="0"/>
          <w:numId w:val="2"/>
        </w:numPr>
        <w:spacing w:line="480" w:lineRule="auto"/>
        <w:rPr>
          <w:rFonts w:ascii="Georgia" w:hAnsi="Georgia"/>
          <w:sz w:val="26"/>
          <w:szCs w:val="26"/>
        </w:rPr>
      </w:pPr>
      <w:r>
        <w:rPr>
          <w:rFonts w:ascii="Georgia" w:hAnsi="Georgia"/>
          <w:sz w:val="26"/>
          <w:szCs w:val="26"/>
        </w:rPr>
        <w:t>[Repeat as necessary for more assignments of error</w:t>
      </w:r>
      <w:r w:rsidR="00B3124A">
        <w:rPr>
          <w:rFonts w:ascii="Georgia" w:hAnsi="Georgia"/>
          <w:sz w:val="26"/>
          <w:szCs w:val="26"/>
        </w:rPr>
        <w:t>.</w:t>
      </w:r>
      <w:r>
        <w:rPr>
          <w:rFonts w:ascii="Georgia" w:hAnsi="Georgia"/>
          <w:sz w:val="26"/>
          <w:szCs w:val="26"/>
        </w:rPr>
        <w:t>]</w:t>
      </w:r>
      <w:r w:rsidR="007A2B95" w:rsidRPr="008A7BEF">
        <w:rPr>
          <w:rFonts w:ascii="Georgia" w:hAnsi="Georgia"/>
          <w:sz w:val="26"/>
          <w:szCs w:val="26"/>
        </w:rPr>
        <w:t xml:space="preserve"> </w:t>
      </w:r>
    </w:p>
    <w:p w14:paraId="2E46E6B2" w14:textId="0BFBC65F" w:rsidR="00CC017E" w:rsidRPr="008A7BEF" w:rsidRDefault="00F177E2" w:rsidP="009D646B">
      <w:pPr>
        <w:pStyle w:val="Default"/>
        <w:spacing w:line="480" w:lineRule="auto"/>
        <w:rPr>
          <w:rFonts w:ascii="Georgia" w:hAnsi="Georgia"/>
          <w:sz w:val="26"/>
          <w:szCs w:val="26"/>
        </w:rPr>
      </w:pPr>
      <w:r w:rsidRPr="008A7BEF">
        <w:rPr>
          <w:rFonts w:ascii="Georgia" w:hAnsi="Georgia"/>
          <w:sz w:val="26"/>
          <w:szCs w:val="26"/>
        </w:rPr>
        <w:t xml:space="preserve">Conclusion..............................................................................................  </w:t>
      </w:r>
    </w:p>
    <w:p w14:paraId="47F64558" w14:textId="47C6FFB5" w:rsidR="00CC017E" w:rsidRPr="008A7BEF" w:rsidRDefault="00F177E2" w:rsidP="009D646B">
      <w:pPr>
        <w:pStyle w:val="Default"/>
        <w:spacing w:line="480" w:lineRule="auto"/>
        <w:rPr>
          <w:rFonts w:ascii="Georgia" w:hAnsi="Georgia"/>
          <w:sz w:val="26"/>
          <w:szCs w:val="26"/>
        </w:rPr>
      </w:pPr>
      <w:r w:rsidRPr="008A7BEF">
        <w:rPr>
          <w:rFonts w:ascii="Georgia" w:hAnsi="Georgia"/>
          <w:sz w:val="26"/>
          <w:szCs w:val="26"/>
        </w:rPr>
        <w:t xml:space="preserve">Certificate of Service...............................................................................  </w:t>
      </w:r>
    </w:p>
    <w:p w14:paraId="10EC3C9F" w14:textId="4F367160" w:rsidR="00CC017E" w:rsidRPr="008A7BEF" w:rsidRDefault="00F177E2" w:rsidP="009D646B">
      <w:pPr>
        <w:pStyle w:val="Default"/>
        <w:spacing w:line="480" w:lineRule="auto"/>
        <w:rPr>
          <w:rFonts w:ascii="Georgia" w:hAnsi="Georgia"/>
          <w:sz w:val="26"/>
          <w:szCs w:val="26"/>
        </w:rPr>
      </w:pPr>
      <w:r w:rsidRPr="008A7BEF">
        <w:rPr>
          <w:rFonts w:ascii="Georgia" w:hAnsi="Georgia"/>
          <w:sz w:val="26"/>
          <w:szCs w:val="26"/>
        </w:rPr>
        <w:t>Appendix</w:t>
      </w:r>
      <w:r w:rsidR="000D7046" w:rsidRPr="008A7BEF">
        <w:rPr>
          <w:rFonts w:ascii="Georgia" w:hAnsi="Georgia"/>
          <w:sz w:val="26"/>
          <w:szCs w:val="26"/>
        </w:rPr>
        <w:t>.</w:t>
      </w:r>
      <w:r w:rsidRPr="008A7BEF">
        <w:rPr>
          <w:rFonts w:ascii="Georgia" w:hAnsi="Georgia"/>
          <w:sz w:val="26"/>
          <w:szCs w:val="26"/>
        </w:rPr>
        <w:t xml:space="preserve">................................................................................................ </w:t>
      </w:r>
    </w:p>
    <w:p w14:paraId="2261B791" w14:textId="3F57CCB4" w:rsidR="00FE325A" w:rsidRPr="008A7BEF" w:rsidRDefault="00FE325A" w:rsidP="009D646B">
      <w:pPr>
        <w:pStyle w:val="Default"/>
        <w:spacing w:line="480" w:lineRule="auto"/>
        <w:rPr>
          <w:rFonts w:ascii="Georgia" w:hAnsi="Georgia"/>
          <w:sz w:val="26"/>
          <w:szCs w:val="26"/>
        </w:rPr>
      </w:pPr>
    </w:p>
    <w:p w14:paraId="2654E916" w14:textId="227EC6B6" w:rsidR="00FE325A" w:rsidRPr="008A7BEF" w:rsidRDefault="00FE325A" w:rsidP="009D646B">
      <w:pPr>
        <w:pStyle w:val="Default"/>
        <w:spacing w:line="480" w:lineRule="auto"/>
        <w:rPr>
          <w:rFonts w:ascii="Georgia" w:hAnsi="Georgia"/>
          <w:sz w:val="26"/>
          <w:szCs w:val="26"/>
        </w:rPr>
      </w:pPr>
    </w:p>
    <w:p w14:paraId="5BBABE3F" w14:textId="1EC198E2" w:rsidR="009D646B" w:rsidRPr="008A7BEF" w:rsidRDefault="009D646B" w:rsidP="009D646B">
      <w:pPr>
        <w:pStyle w:val="Default"/>
        <w:spacing w:line="480" w:lineRule="auto"/>
        <w:rPr>
          <w:rFonts w:ascii="Georgia" w:hAnsi="Georgia"/>
          <w:sz w:val="26"/>
          <w:szCs w:val="26"/>
        </w:rPr>
      </w:pPr>
      <w:r w:rsidRPr="008A7BEF">
        <w:rPr>
          <w:rFonts w:ascii="Georgia" w:hAnsi="Georgia"/>
          <w:sz w:val="26"/>
          <w:szCs w:val="26"/>
        </w:rPr>
        <w:br w:type="page"/>
      </w:r>
    </w:p>
    <w:p w14:paraId="4EACACFB" w14:textId="77777777" w:rsidR="00ED0C49" w:rsidRDefault="00ED0C49" w:rsidP="00ED0C49">
      <w:pPr>
        <w:pStyle w:val="Default"/>
        <w:spacing w:line="480" w:lineRule="auto"/>
        <w:jc w:val="center"/>
        <w:rPr>
          <w:rFonts w:ascii="Georgia" w:hAnsi="Georgia"/>
          <w:b/>
          <w:bCs/>
          <w:sz w:val="26"/>
          <w:szCs w:val="26"/>
        </w:rPr>
      </w:pPr>
      <w:r w:rsidRPr="00ED0C49">
        <w:rPr>
          <w:rFonts w:ascii="Georgia" w:hAnsi="Georgia"/>
          <w:b/>
          <w:bCs/>
          <w:sz w:val="26"/>
          <w:szCs w:val="26"/>
        </w:rPr>
        <w:lastRenderedPageBreak/>
        <w:t>Table of Authorities</w:t>
      </w:r>
    </w:p>
    <w:p w14:paraId="1DF0F09B" w14:textId="1B70BA6D" w:rsidR="009D646B" w:rsidRPr="008A7BEF" w:rsidRDefault="009D646B" w:rsidP="004D3759">
      <w:pPr>
        <w:pStyle w:val="Default"/>
        <w:spacing w:line="480" w:lineRule="auto"/>
        <w:rPr>
          <w:rFonts w:ascii="Georgia" w:hAnsi="Georgia"/>
          <w:sz w:val="26"/>
          <w:szCs w:val="26"/>
        </w:rPr>
      </w:pPr>
      <w:r w:rsidRPr="008A7BEF">
        <w:rPr>
          <w:rFonts w:ascii="Georgia" w:hAnsi="Georgia"/>
          <w:b/>
          <w:bCs/>
          <w:sz w:val="26"/>
          <w:szCs w:val="26"/>
        </w:rPr>
        <w:t xml:space="preserve">CASES </w:t>
      </w:r>
      <w:r w:rsidR="009732E4" w:rsidRPr="008A7BEF">
        <w:rPr>
          <w:rFonts w:ascii="Georgia" w:hAnsi="Georgia"/>
          <w:b/>
          <w:bCs/>
          <w:sz w:val="26"/>
          <w:szCs w:val="26"/>
        </w:rPr>
        <w:tab/>
      </w:r>
      <w:r w:rsidR="009732E4" w:rsidRPr="008A7BEF">
        <w:rPr>
          <w:rFonts w:ascii="Georgia" w:hAnsi="Georgia"/>
          <w:b/>
          <w:bCs/>
          <w:sz w:val="26"/>
          <w:szCs w:val="26"/>
        </w:rPr>
        <w:tab/>
      </w:r>
      <w:r w:rsidR="009732E4" w:rsidRPr="008A7BEF">
        <w:rPr>
          <w:rFonts w:ascii="Georgia" w:hAnsi="Georgia"/>
          <w:b/>
          <w:bCs/>
          <w:sz w:val="26"/>
          <w:szCs w:val="26"/>
        </w:rPr>
        <w:tab/>
      </w:r>
      <w:r w:rsidR="009732E4" w:rsidRPr="008A7BEF">
        <w:rPr>
          <w:rFonts w:ascii="Georgia" w:hAnsi="Georgia"/>
          <w:b/>
          <w:bCs/>
          <w:sz w:val="26"/>
          <w:szCs w:val="26"/>
        </w:rPr>
        <w:tab/>
      </w:r>
      <w:r w:rsidR="009732E4" w:rsidRPr="008A7BEF">
        <w:rPr>
          <w:rFonts w:ascii="Georgia" w:hAnsi="Georgia"/>
          <w:b/>
          <w:bCs/>
          <w:sz w:val="26"/>
          <w:szCs w:val="26"/>
        </w:rPr>
        <w:tab/>
      </w:r>
      <w:r w:rsidR="009732E4" w:rsidRPr="008A7BEF">
        <w:rPr>
          <w:rFonts w:ascii="Georgia" w:hAnsi="Georgia"/>
          <w:b/>
          <w:bCs/>
          <w:sz w:val="26"/>
          <w:szCs w:val="26"/>
        </w:rPr>
        <w:tab/>
      </w:r>
      <w:r w:rsidR="009732E4" w:rsidRPr="008A7BEF">
        <w:rPr>
          <w:rFonts w:ascii="Georgia" w:hAnsi="Georgia"/>
          <w:b/>
          <w:bCs/>
          <w:sz w:val="26"/>
          <w:szCs w:val="26"/>
        </w:rPr>
        <w:tab/>
      </w:r>
      <w:r w:rsidR="009732E4" w:rsidRPr="008A7BEF">
        <w:rPr>
          <w:rFonts w:ascii="Georgia" w:hAnsi="Georgia"/>
          <w:b/>
          <w:bCs/>
          <w:sz w:val="26"/>
          <w:szCs w:val="26"/>
        </w:rPr>
        <w:tab/>
      </w:r>
      <w:r w:rsidR="009732E4" w:rsidRPr="008A7BEF">
        <w:rPr>
          <w:rFonts w:ascii="Georgia" w:hAnsi="Georgia"/>
          <w:b/>
          <w:bCs/>
          <w:sz w:val="26"/>
          <w:szCs w:val="26"/>
        </w:rPr>
        <w:tab/>
      </w:r>
      <w:r w:rsidR="009732E4" w:rsidRPr="008A7BEF">
        <w:rPr>
          <w:rFonts w:ascii="Georgia" w:hAnsi="Georgia"/>
          <w:b/>
          <w:bCs/>
          <w:sz w:val="26"/>
          <w:szCs w:val="26"/>
        </w:rPr>
        <w:tab/>
      </w:r>
      <w:r w:rsidRPr="008A7BEF">
        <w:rPr>
          <w:rFonts w:ascii="Georgia" w:hAnsi="Georgia"/>
          <w:b/>
          <w:bCs/>
          <w:sz w:val="26"/>
          <w:szCs w:val="26"/>
        </w:rPr>
        <w:t xml:space="preserve">Page(s) </w:t>
      </w:r>
    </w:p>
    <w:p w14:paraId="69B7E37F" w14:textId="3D2F0CE1" w:rsidR="00FE325A" w:rsidRPr="008A7BEF" w:rsidRDefault="00FE325A" w:rsidP="004D3759">
      <w:pPr>
        <w:pStyle w:val="Default"/>
        <w:spacing w:line="480" w:lineRule="auto"/>
        <w:rPr>
          <w:rFonts w:ascii="Georgia" w:hAnsi="Georgia"/>
          <w:sz w:val="26"/>
          <w:szCs w:val="26"/>
        </w:rPr>
      </w:pPr>
    </w:p>
    <w:p w14:paraId="510DDEBE" w14:textId="4425C4F2" w:rsidR="00391E7A" w:rsidRPr="008A7BEF" w:rsidRDefault="00EA4937" w:rsidP="004D3759">
      <w:pPr>
        <w:pStyle w:val="Default"/>
        <w:spacing w:line="480" w:lineRule="auto"/>
        <w:rPr>
          <w:rFonts w:ascii="Georgia" w:hAnsi="Georgia"/>
          <w:sz w:val="26"/>
          <w:szCs w:val="26"/>
        </w:rPr>
      </w:pPr>
      <w:r>
        <w:rPr>
          <w:rFonts w:ascii="Georgia" w:hAnsi="Georgia"/>
          <w:sz w:val="26"/>
          <w:szCs w:val="26"/>
        </w:rPr>
        <w:t>[</w:t>
      </w:r>
      <w:r w:rsidR="00BE30AF">
        <w:rPr>
          <w:rFonts w:ascii="Georgia" w:hAnsi="Georgia"/>
          <w:sz w:val="26"/>
          <w:szCs w:val="26"/>
        </w:rPr>
        <w:t>See</w:t>
      </w:r>
      <w:r>
        <w:rPr>
          <w:rFonts w:ascii="Georgia" w:hAnsi="Georgia"/>
          <w:sz w:val="26"/>
          <w:szCs w:val="26"/>
        </w:rPr>
        <w:t xml:space="preserve"> the </w:t>
      </w:r>
      <w:r w:rsidR="00BE30AF">
        <w:rPr>
          <w:rFonts w:ascii="Georgia" w:hAnsi="Georgia"/>
          <w:sz w:val="26"/>
          <w:szCs w:val="26"/>
        </w:rPr>
        <w:t xml:space="preserve">Appellate </w:t>
      </w:r>
      <w:r>
        <w:rPr>
          <w:rFonts w:ascii="Georgia" w:hAnsi="Georgia"/>
          <w:sz w:val="26"/>
          <w:szCs w:val="26"/>
        </w:rPr>
        <w:t xml:space="preserve">Brief Template Guide </w:t>
      </w:r>
      <w:r w:rsidR="004C49ED">
        <w:rPr>
          <w:rFonts w:ascii="Georgia" w:hAnsi="Georgia"/>
          <w:sz w:val="26"/>
          <w:szCs w:val="26"/>
        </w:rPr>
        <w:t xml:space="preserve">on </w:t>
      </w:r>
      <w:r w:rsidR="00BE30AF">
        <w:rPr>
          <w:rFonts w:ascii="Georgia" w:hAnsi="Georgia"/>
          <w:sz w:val="26"/>
          <w:szCs w:val="26"/>
        </w:rPr>
        <w:t xml:space="preserve">our </w:t>
      </w:r>
      <w:r w:rsidR="004C49ED">
        <w:rPr>
          <w:rFonts w:ascii="Georgia" w:hAnsi="Georgia"/>
          <w:sz w:val="26"/>
          <w:szCs w:val="26"/>
        </w:rPr>
        <w:t xml:space="preserve">website for </w:t>
      </w:r>
      <w:r w:rsidR="00C17E38">
        <w:rPr>
          <w:rFonts w:ascii="Georgia" w:hAnsi="Georgia"/>
          <w:sz w:val="26"/>
          <w:szCs w:val="26"/>
        </w:rPr>
        <w:t xml:space="preserve">assistance on completing a Table of Authorities. </w:t>
      </w:r>
      <w:r w:rsidR="00654A2F">
        <w:rPr>
          <w:rFonts w:ascii="Georgia" w:hAnsi="Georgia"/>
          <w:sz w:val="26"/>
          <w:szCs w:val="26"/>
        </w:rPr>
        <w:t xml:space="preserve">Consult the </w:t>
      </w:r>
      <w:r w:rsidR="005629F6">
        <w:rPr>
          <w:rFonts w:ascii="Georgia" w:hAnsi="Georgia"/>
          <w:sz w:val="26"/>
          <w:szCs w:val="26"/>
        </w:rPr>
        <w:t xml:space="preserve">Supreme Court of Ohio </w:t>
      </w:r>
      <w:hyperlink r:id="rId11" w:history="1">
        <w:r w:rsidR="005629F6" w:rsidRPr="00BE57BF">
          <w:rPr>
            <w:rStyle w:val="Hyperlink"/>
            <w:rFonts w:ascii="Georgia" w:hAnsi="Georgia"/>
            <w:sz w:val="26"/>
            <w:szCs w:val="26"/>
          </w:rPr>
          <w:t>Writing Manual</w:t>
        </w:r>
      </w:hyperlink>
      <w:r w:rsidR="002D7C85">
        <w:rPr>
          <w:rFonts w:ascii="Georgia" w:hAnsi="Georgia"/>
          <w:sz w:val="26"/>
          <w:szCs w:val="26"/>
        </w:rPr>
        <w:t xml:space="preserve"> (</w:t>
      </w:r>
      <w:r w:rsidR="002D7C85" w:rsidRPr="002D7C85">
        <w:rPr>
          <w:rFonts w:ascii="Georgia" w:hAnsi="Georgia"/>
          <w:sz w:val="26"/>
          <w:szCs w:val="26"/>
        </w:rPr>
        <w:t>https://www.supremecourt.ohio.gov/rod/manual.pdf</w:t>
      </w:r>
      <w:r w:rsidR="002D7C85">
        <w:rPr>
          <w:rFonts w:ascii="Georgia" w:hAnsi="Georgia"/>
          <w:sz w:val="26"/>
          <w:szCs w:val="26"/>
        </w:rPr>
        <w:t>)</w:t>
      </w:r>
      <w:r w:rsidR="00654A2F">
        <w:rPr>
          <w:rFonts w:ascii="Georgia" w:hAnsi="Georgia"/>
          <w:sz w:val="26"/>
          <w:szCs w:val="26"/>
        </w:rPr>
        <w:t>, for the proper format and use of citations in legal writing.</w:t>
      </w:r>
      <w:r w:rsidR="002D7C85">
        <w:rPr>
          <w:rFonts w:ascii="Georgia" w:hAnsi="Georgia"/>
          <w:sz w:val="26"/>
          <w:szCs w:val="26"/>
        </w:rPr>
        <w:t>]</w:t>
      </w:r>
      <w:r w:rsidR="00654A2F">
        <w:rPr>
          <w:rFonts w:ascii="Georgia" w:hAnsi="Georgia"/>
          <w:sz w:val="26"/>
          <w:szCs w:val="26"/>
        </w:rPr>
        <w:t xml:space="preserve">   </w:t>
      </w:r>
    </w:p>
    <w:p w14:paraId="23633D78" w14:textId="3139D78C" w:rsidR="00391E7A" w:rsidRPr="008A7BEF" w:rsidRDefault="00391E7A" w:rsidP="004D3759">
      <w:pPr>
        <w:pStyle w:val="Default"/>
        <w:spacing w:line="480" w:lineRule="auto"/>
        <w:rPr>
          <w:rFonts w:ascii="Georgia" w:hAnsi="Georgia"/>
          <w:sz w:val="26"/>
          <w:szCs w:val="26"/>
        </w:rPr>
      </w:pPr>
    </w:p>
    <w:p w14:paraId="2C147D58" w14:textId="77777777" w:rsidR="007B10B9" w:rsidRPr="008A7BEF" w:rsidRDefault="007B10B9" w:rsidP="00F177E2">
      <w:pPr>
        <w:pStyle w:val="Default"/>
        <w:rPr>
          <w:rFonts w:ascii="Georgia" w:hAnsi="Georgia"/>
          <w:sz w:val="26"/>
          <w:szCs w:val="26"/>
        </w:rPr>
        <w:sectPr w:rsidR="007B10B9" w:rsidRPr="008A7BEF" w:rsidSect="0060237E">
          <w:headerReference w:type="default" r:id="rId12"/>
          <w:footerReference w:type="default" r:id="rId13"/>
          <w:pgSz w:w="12240" w:h="15840"/>
          <w:pgMar w:top="1440" w:right="1440" w:bottom="1440" w:left="1440" w:header="720" w:footer="720" w:gutter="0"/>
          <w:pgNumType w:fmt="lowerRoman" w:start="1"/>
          <w:cols w:space="720"/>
          <w:docGrid w:linePitch="360"/>
        </w:sectPr>
      </w:pPr>
    </w:p>
    <w:p w14:paraId="130EE89F" w14:textId="5D9A3593" w:rsidR="00391E7A" w:rsidRPr="008A7BEF" w:rsidRDefault="00391E7A" w:rsidP="00AA1BC6">
      <w:pPr>
        <w:pStyle w:val="Default"/>
        <w:spacing w:line="480" w:lineRule="auto"/>
        <w:rPr>
          <w:rFonts w:ascii="Georgia" w:hAnsi="Georgia"/>
          <w:sz w:val="26"/>
          <w:szCs w:val="26"/>
        </w:rPr>
      </w:pPr>
    </w:p>
    <w:p w14:paraId="6AE1879C" w14:textId="510E7E24" w:rsidR="004B641B" w:rsidRDefault="002359C9" w:rsidP="002359C9">
      <w:pPr>
        <w:pStyle w:val="Default"/>
        <w:spacing w:line="480" w:lineRule="auto"/>
        <w:jc w:val="center"/>
        <w:rPr>
          <w:rFonts w:ascii="Georgia" w:hAnsi="Georgia"/>
          <w:b/>
          <w:bCs/>
          <w:sz w:val="26"/>
          <w:szCs w:val="26"/>
        </w:rPr>
      </w:pPr>
      <w:r w:rsidRPr="002359C9">
        <w:rPr>
          <w:rFonts w:ascii="Georgia" w:hAnsi="Georgia"/>
          <w:b/>
          <w:bCs/>
          <w:sz w:val="26"/>
          <w:szCs w:val="26"/>
        </w:rPr>
        <w:t>Assignments of Error</w:t>
      </w:r>
    </w:p>
    <w:p w14:paraId="7ED04406" w14:textId="77777777" w:rsidR="002359C9" w:rsidRPr="002359C9" w:rsidRDefault="002359C9" w:rsidP="002359C9">
      <w:pPr>
        <w:pStyle w:val="Default"/>
        <w:spacing w:line="480" w:lineRule="auto"/>
        <w:jc w:val="center"/>
        <w:rPr>
          <w:rFonts w:ascii="Georgia" w:hAnsi="Georgia"/>
          <w:b/>
          <w:bCs/>
          <w:sz w:val="26"/>
          <w:szCs w:val="26"/>
        </w:rPr>
      </w:pPr>
    </w:p>
    <w:p w14:paraId="42F86320" w14:textId="5CBE33CA" w:rsidR="004B641B" w:rsidRDefault="004949DB" w:rsidP="00AA1BC6">
      <w:pPr>
        <w:pStyle w:val="Default"/>
        <w:spacing w:line="480" w:lineRule="auto"/>
        <w:rPr>
          <w:rFonts w:ascii="Georgia" w:hAnsi="Georgia"/>
          <w:sz w:val="26"/>
          <w:szCs w:val="26"/>
        </w:rPr>
      </w:pPr>
      <w:r w:rsidRPr="008A7BEF">
        <w:rPr>
          <w:rFonts w:ascii="Georgia" w:hAnsi="Georgia"/>
          <w:sz w:val="26"/>
          <w:szCs w:val="26"/>
        </w:rPr>
        <w:t>Assignment of Error One:</w:t>
      </w:r>
      <w:r w:rsidR="00CA15E4">
        <w:rPr>
          <w:rFonts w:ascii="Georgia" w:hAnsi="Georgia"/>
          <w:sz w:val="26"/>
          <w:szCs w:val="26"/>
        </w:rPr>
        <w:fldChar w:fldCharType="begin"/>
      </w:r>
      <w:r w:rsidR="00CA15E4">
        <w:rPr>
          <w:rFonts w:ascii="Georgia" w:hAnsi="Georgia"/>
          <w:sz w:val="26"/>
          <w:szCs w:val="26"/>
        </w:rPr>
        <w:instrText xml:space="preserve"> AUTOTEXTLIST   \t "An assignment of error is a short statement of the trial court's alleged error on which the appellant relies is seeking an appellate court reversal or modification of an adverse judgment, usually limited to a single instance or issue."  \* MERGEFORMAT </w:instrText>
      </w:r>
      <w:r w:rsidR="00CA15E4">
        <w:rPr>
          <w:rFonts w:ascii="Georgia" w:hAnsi="Georgia"/>
          <w:sz w:val="26"/>
          <w:szCs w:val="26"/>
        </w:rPr>
        <w:fldChar w:fldCharType="separate"/>
      </w:r>
      <w:r w:rsidR="00CA15E4">
        <w:rPr>
          <w:rFonts w:ascii="Georgia" w:hAnsi="Georgia"/>
          <w:sz w:val="26"/>
          <w:szCs w:val="26"/>
        </w:rPr>
        <w:t>[Statement of the assignment of error]</w:t>
      </w:r>
      <w:r w:rsidR="00CA15E4">
        <w:rPr>
          <w:rFonts w:ascii="Georgia" w:hAnsi="Georgia"/>
          <w:sz w:val="26"/>
          <w:szCs w:val="26"/>
        </w:rPr>
        <w:fldChar w:fldCharType="end"/>
      </w:r>
      <w:r w:rsidRPr="008A7BEF">
        <w:rPr>
          <w:rFonts w:ascii="Georgia" w:hAnsi="Georgia"/>
          <w:sz w:val="26"/>
          <w:szCs w:val="26"/>
        </w:rPr>
        <w:t xml:space="preserve"> </w:t>
      </w:r>
    </w:p>
    <w:p w14:paraId="07D5ABB2" w14:textId="2B2880F1" w:rsidR="00471EDA" w:rsidRDefault="00471EDA" w:rsidP="00AA1BC6">
      <w:pPr>
        <w:pStyle w:val="Default"/>
        <w:spacing w:line="480" w:lineRule="auto"/>
        <w:rPr>
          <w:rFonts w:ascii="Georgia" w:hAnsi="Georgia"/>
          <w:sz w:val="26"/>
          <w:szCs w:val="26"/>
        </w:rPr>
      </w:pPr>
    </w:p>
    <w:p w14:paraId="4BE756A5" w14:textId="2A3C356B" w:rsidR="00471EDA" w:rsidRPr="008A7BEF" w:rsidRDefault="0019234D" w:rsidP="00AA1BC6">
      <w:pPr>
        <w:pStyle w:val="Default"/>
        <w:spacing w:line="480" w:lineRule="auto"/>
        <w:rPr>
          <w:rFonts w:ascii="Georgia" w:hAnsi="Georgia"/>
          <w:sz w:val="26"/>
          <w:szCs w:val="26"/>
        </w:rPr>
      </w:pPr>
      <w:r>
        <w:rPr>
          <w:rFonts w:ascii="Georgia" w:hAnsi="Georgia"/>
          <w:sz w:val="26"/>
          <w:szCs w:val="26"/>
        </w:rPr>
        <w:t>(</w:t>
      </w:r>
      <w:r w:rsidR="00471EDA">
        <w:rPr>
          <w:rFonts w:ascii="Georgia" w:hAnsi="Georgia"/>
          <w:sz w:val="26"/>
          <w:szCs w:val="26"/>
        </w:rPr>
        <w:t>Repeat as necessary for each assignment of error</w:t>
      </w:r>
      <w:r>
        <w:rPr>
          <w:rFonts w:ascii="Georgia" w:hAnsi="Georgia"/>
          <w:sz w:val="26"/>
          <w:szCs w:val="26"/>
        </w:rPr>
        <w:t>)</w:t>
      </w:r>
    </w:p>
    <w:p w14:paraId="61FF7871" w14:textId="20BC696F" w:rsidR="004B641B" w:rsidRPr="008A7BEF" w:rsidRDefault="004B641B" w:rsidP="00AA1BC6">
      <w:pPr>
        <w:pStyle w:val="Default"/>
        <w:spacing w:line="480" w:lineRule="auto"/>
        <w:rPr>
          <w:rFonts w:ascii="Georgia" w:hAnsi="Georgia"/>
          <w:sz w:val="26"/>
          <w:szCs w:val="26"/>
        </w:rPr>
      </w:pPr>
    </w:p>
    <w:p w14:paraId="77258DC1" w14:textId="76BC1B6C" w:rsidR="004B641B" w:rsidRPr="008A7BEF" w:rsidRDefault="004B641B" w:rsidP="00846F2C">
      <w:pPr>
        <w:pStyle w:val="Default"/>
        <w:spacing w:line="480" w:lineRule="auto"/>
        <w:jc w:val="center"/>
        <w:rPr>
          <w:rFonts w:ascii="Georgia" w:hAnsi="Georgia"/>
          <w:sz w:val="26"/>
          <w:szCs w:val="26"/>
        </w:rPr>
      </w:pPr>
    </w:p>
    <w:p w14:paraId="222A30C2" w14:textId="77777777" w:rsidR="002359C9" w:rsidRDefault="002359C9" w:rsidP="002359C9">
      <w:pPr>
        <w:pStyle w:val="Default"/>
        <w:spacing w:line="480" w:lineRule="auto"/>
        <w:jc w:val="center"/>
        <w:rPr>
          <w:rFonts w:ascii="Georgia" w:hAnsi="Georgia"/>
          <w:b/>
          <w:bCs/>
          <w:sz w:val="26"/>
          <w:szCs w:val="26"/>
        </w:rPr>
      </w:pPr>
      <w:r w:rsidRPr="002359C9">
        <w:rPr>
          <w:rFonts w:ascii="Georgia" w:hAnsi="Georgia"/>
          <w:b/>
          <w:bCs/>
          <w:sz w:val="26"/>
          <w:szCs w:val="26"/>
        </w:rPr>
        <w:t>Statement of Issues Presented for Review</w:t>
      </w:r>
    </w:p>
    <w:p w14:paraId="78957BFF" w14:textId="77777777" w:rsidR="002359C9" w:rsidRPr="002359C9" w:rsidRDefault="002359C9" w:rsidP="002359C9">
      <w:pPr>
        <w:pStyle w:val="Default"/>
        <w:spacing w:line="480" w:lineRule="auto"/>
        <w:jc w:val="center"/>
        <w:rPr>
          <w:rFonts w:ascii="Georgia" w:hAnsi="Georgia"/>
          <w:b/>
          <w:bCs/>
          <w:sz w:val="26"/>
          <w:szCs w:val="26"/>
        </w:rPr>
      </w:pPr>
    </w:p>
    <w:p w14:paraId="608DC0CF" w14:textId="7C45F08C" w:rsidR="006059E2" w:rsidRDefault="00E32A94" w:rsidP="00AA1BC6">
      <w:pPr>
        <w:pStyle w:val="Default"/>
        <w:spacing w:line="480" w:lineRule="auto"/>
        <w:jc w:val="both"/>
        <w:rPr>
          <w:rFonts w:ascii="Georgia" w:hAnsi="Georgia"/>
          <w:sz w:val="26"/>
          <w:szCs w:val="26"/>
        </w:rPr>
      </w:pPr>
      <w:r>
        <w:rPr>
          <w:rFonts w:ascii="Georgia" w:hAnsi="Georgia"/>
          <w:sz w:val="26"/>
          <w:szCs w:val="26"/>
        </w:rPr>
        <w:t>Issue One: [Statement of the issue presented for review]</w:t>
      </w:r>
    </w:p>
    <w:p w14:paraId="35041EB5" w14:textId="0327C2D7" w:rsidR="006059E2" w:rsidRDefault="006059E2" w:rsidP="00AA1BC6">
      <w:pPr>
        <w:pStyle w:val="Default"/>
        <w:spacing w:line="480" w:lineRule="auto"/>
        <w:jc w:val="both"/>
        <w:rPr>
          <w:rFonts w:ascii="Georgia" w:hAnsi="Georgia"/>
          <w:sz w:val="26"/>
          <w:szCs w:val="26"/>
        </w:rPr>
      </w:pPr>
    </w:p>
    <w:p w14:paraId="37FB947A" w14:textId="0BB52CB8" w:rsidR="00471EDA" w:rsidRPr="008A7BEF" w:rsidRDefault="0019234D" w:rsidP="00AA1BC6">
      <w:pPr>
        <w:pStyle w:val="Default"/>
        <w:spacing w:line="480" w:lineRule="auto"/>
        <w:rPr>
          <w:rFonts w:ascii="Georgia" w:hAnsi="Georgia"/>
          <w:sz w:val="26"/>
          <w:szCs w:val="26"/>
        </w:rPr>
      </w:pPr>
      <w:r>
        <w:rPr>
          <w:rFonts w:ascii="Georgia" w:hAnsi="Georgia"/>
          <w:sz w:val="26"/>
          <w:szCs w:val="26"/>
        </w:rPr>
        <w:t>(</w:t>
      </w:r>
      <w:r w:rsidR="00471EDA">
        <w:rPr>
          <w:rFonts w:ascii="Georgia" w:hAnsi="Georgia"/>
          <w:sz w:val="26"/>
          <w:szCs w:val="26"/>
        </w:rPr>
        <w:t>Repeat as necessary for each issue presented for review</w:t>
      </w:r>
      <w:r>
        <w:rPr>
          <w:rFonts w:ascii="Georgia" w:hAnsi="Georgia"/>
          <w:sz w:val="26"/>
          <w:szCs w:val="26"/>
        </w:rPr>
        <w:t>)</w:t>
      </w:r>
    </w:p>
    <w:p w14:paraId="276A66EF" w14:textId="77777777" w:rsidR="00471EDA" w:rsidRDefault="00471EDA" w:rsidP="00AA1BC6">
      <w:pPr>
        <w:pStyle w:val="Default"/>
        <w:spacing w:line="480" w:lineRule="auto"/>
        <w:jc w:val="both"/>
        <w:rPr>
          <w:rFonts w:ascii="Georgia" w:hAnsi="Georgia"/>
          <w:sz w:val="26"/>
          <w:szCs w:val="26"/>
        </w:rPr>
      </w:pPr>
    </w:p>
    <w:p w14:paraId="744878A8" w14:textId="1B49AA90" w:rsidR="006059E2" w:rsidRDefault="006059E2" w:rsidP="00471EDA">
      <w:pPr>
        <w:pStyle w:val="Default"/>
        <w:spacing w:line="480" w:lineRule="auto"/>
        <w:jc w:val="both"/>
        <w:rPr>
          <w:rFonts w:ascii="Georgia" w:hAnsi="Georgia"/>
          <w:sz w:val="26"/>
          <w:szCs w:val="26"/>
        </w:rPr>
      </w:pPr>
    </w:p>
    <w:p w14:paraId="74210E95" w14:textId="47100944" w:rsidR="006059E2" w:rsidRDefault="006059E2" w:rsidP="00471EDA">
      <w:pPr>
        <w:spacing w:after="160"/>
        <w:jc w:val="left"/>
        <w:rPr>
          <w:rFonts w:ascii="Georgia" w:hAnsi="Georgia" w:cs="Times New Roman"/>
          <w:color w:val="000000"/>
          <w:sz w:val="26"/>
          <w:szCs w:val="26"/>
        </w:rPr>
      </w:pPr>
      <w:r>
        <w:rPr>
          <w:rFonts w:ascii="Georgia" w:hAnsi="Georgia"/>
          <w:sz w:val="26"/>
          <w:szCs w:val="26"/>
        </w:rPr>
        <w:br w:type="page"/>
      </w:r>
    </w:p>
    <w:p w14:paraId="4D403E02" w14:textId="77777777" w:rsidR="006059E2" w:rsidRDefault="006059E2" w:rsidP="006059E2">
      <w:pPr>
        <w:pStyle w:val="Default"/>
        <w:jc w:val="both"/>
        <w:rPr>
          <w:rFonts w:ascii="Georgia" w:hAnsi="Georgia"/>
          <w:sz w:val="26"/>
          <w:szCs w:val="26"/>
        </w:rPr>
      </w:pPr>
    </w:p>
    <w:p w14:paraId="394FD7A1" w14:textId="77777777" w:rsidR="006059E2" w:rsidRPr="008A7BEF" w:rsidRDefault="006059E2" w:rsidP="006059E2">
      <w:pPr>
        <w:pStyle w:val="Default"/>
        <w:jc w:val="both"/>
        <w:rPr>
          <w:rFonts w:ascii="Georgia" w:hAnsi="Georgia"/>
          <w:sz w:val="26"/>
          <w:szCs w:val="26"/>
        </w:rPr>
      </w:pPr>
    </w:p>
    <w:p w14:paraId="12912EBC" w14:textId="05DBB0C9" w:rsidR="004B641B" w:rsidRPr="002359C9" w:rsidRDefault="002359C9" w:rsidP="002359C9">
      <w:pPr>
        <w:pStyle w:val="Default"/>
        <w:jc w:val="center"/>
        <w:rPr>
          <w:rFonts w:ascii="Georgia" w:hAnsi="Georgia"/>
          <w:b/>
          <w:bCs/>
          <w:sz w:val="26"/>
          <w:szCs w:val="26"/>
        </w:rPr>
      </w:pPr>
      <w:r w:rsidRPr="002359C9">
        <w:rPr>
          <w:rFonts w:ascii="Georgia" w:hAnsi="Georgia"/>
          <w:b/>
          <w:bCs/>
          <w:sz w:val="26"/>
          <w:szCs w:val="26"/>
        </w:rPr>
        <w:t>Statement of the Case</w:t>
      </w:r>
      <w:r w:rsidR="004B641B" w:rsidRPr="002359C9">
        <w:rPr>
          <w:rFonts w:ascii="Georgia" w:hAnsi="Georgia"/>
          <w:b/>
          <w:bCs/>
          <w:sz w:val="26"/>
          <w:szCs w:val="26"/>
        </w:rPr>
        <w:br w:type="page"/>
      </w:r>
    </w:p>
    <w:p w14:paraId="3E8E0607" w14:textId="5FEE2E42" w:rsidR="004B641B" w:rsidRPr="002359C9" w:rsidRDefault="002359C9" w:rsidP="002359C9">
      <w:pPr>
        <w:pStyle w:val="Default"/>
        <w:jc w:val="center"/>
        <w:rPr>
          <w:rFonts w:ascii="Georgia" w:hAnsi="Georgia"/>
          <w:b/>
          <w:bCs/>
          <w:sz w:val="26"/>
          <w:szCs w:val="26"/>
        </w:rPr>
      </w:pPr>
      <w:r w:rsidRPr="002359C9">
        <w:rPr>
          <w:rFonts w:ascii="Georgia" w:hAnsi="Georgia"/>
          <w:b/>
          <w:bCs/>
          <w:sz w:val="26"/>
          <w:szCs w:val="26"/>
        </w:rPr>
        <w:t>Statement of Facts</w:t>
      </w:r>
    </w:p>
    <w:p w14:paraId="72003C7A" w14:textId="0AD77F61" w:rsidR="004B641B" w:rsidRPr="008A7BEF" w:rsidRDefault="004B641B" w:rsidP="00F177E2">
      <w:pPr>
        <w:pStyle w:val="Default"/>
        <w:rPr>
          <w:rFonts w:ascii="Georgia" w:hAnsi="Georgia"/>
          <w:sz w:val="26"/>
          <w:szCs w:val="26"/>
        </w:rPr>
      </w:pPr>
      <w:r w:rsidRPr="008A7BEF">
        <w:rPr>
          <w:rFonts w:ascii="Georgia" w:hAnsi="Georgia"/>
          <w:sz w:val="26"/>
          <w:szCs w:val="26"/>
        </w:rPr>
        <w:br w:type="page"/>
      </w:r>
    </w:p>
    <w:p w14:paraId="448DEC8B" w14:textId="3C3ABA66" w:rsidR="00DF2376" w:rsidRPr="002359C9" w:rsidRDefault="002359C9" w:rsidP="002359C9">
      <w:pPr>
        <w:pStyle w:val="Default"/>
        <w:jc w:val="center"/>
        <w:rPr>
          <w:rFonts w:ascii="Georgia" w:hAnsi="Georgia"/>
          <w:b/>
          <w:bCs/>
          <w:sz w:val="26"/>
          <w:szCs w:val="26"/>
        </w:rPr>
      </w:pPr>
      <w:r w:rsidRPr="002359C9">
        <w:rPr>
          <w:rFonts w:ascii="Georgia" w:hAnsi="Georgia"/>
          <w:b/>
          <w:bCs/>
          <w:sz w:val="26"/>
          <w:szCs w:val="26"/>
        </w:rPr>
        <w:t>Law and Argument</w:t>
      </w:r>
    </w:p>
    <w:p w14:paraId="22F70C62" w14:textId="7AA2DE8B" w:rsidR="00DF2376" w:rsidRPr="008A7BEF" w:rsidRDefault="00DF2376" w:rsidP="00F177E2">
      <w:pPr>
        <w:pStyle w:val="Default"/>
        <w:rPr>
          <w:rFonts w:ascii="Georgia" w:hAnsi="Georgia"/>
          <w:sz w:val="26"/>
          <w:szCs w:val="26"/>
        </w:rPr>
      </w:pPr>
    </w:p>
    <w:p w14:paraId="55407D9F" w14:textId="262011CF" w:rsidR="00DF2376" w:rsidRPr="008A7BEF" w:rsidRDefault="00DF2376" w:rsidP="00F177E2">
      <w:pPr>
        <w:pStyle w:val="Default"/>
        <w:rPr>
          <w:rFonts w:ascii="Georgia" w:hAnsi="Georgia"/>
          <w:sz w:val="26"/>
          <w:szCs w:val="26"/>
        </w:rPr>
      </w:pPr>
    </w:p>
    <w:p w14:paraId="3757EBE5" w14:textId="62C3301D" w:rsidR="00B774BE" w:rsidRPr="008A7BEF" w:rsidRDefault="00B774BE" w:rsidP="00F177E2">
      <w:pPr>
        <w:pStyle w:val="Default"/>
        <w:rPr>
          <w:rFonts w:ascii="Georgia" w:hAnsi="Georgia"/>
          <w:sz w:val="26"/>
          <w:szCs w:val="26"/>
        </w:rPr>
      </w:pPr>
      <w:r w:rsidRPr="008A7BEF">
        <w:rPr>
          <w:rFonts w:ascii="Georgia" w:hAnsi="Georgia"/>
          <w:sz w:val="26"/>
          <w:szCs w:val="26"/>
        </w:rPr>
        <w:br w:type="page"/>
      </w:r>
    </w:p>
    <w:p w14:paraId="26F9B42D" w14:textId="2969DD82" w:rsidR="00B774BE" w:rsidRPr="002359C9" w:rsidRDefault="002359C9" w:rsidP="002359C9">
      <w:pPr>
        <w:pStyle w:val="Default"/>
        <w:jc w:val="center"/>
        <w:rPr>
          <w:rFonts w:ascii="Georgia" w:hAnsi="Georgia"/>
          <w:b/>
          <w:bCs/>
          <w:sz w:val="26"/>
          <w:szCs w:val="26"/>
        </w:rPr>
      </w:pPr>
      <w:r w:rsidRPr="002359C9">
        <w:rPr>
          <w:rFonts w:ascii="Georgia" w:hAnsi="Georgia"/>
          <w:b/>
          <w:bCs/>
          <w:sz w:val="26"/>
          <w:szCs w:val="26"/>
        </w:rPr>
        <w:t>Conclusion</w:t>
      </w:r>
    </w:p>
    <w:p w14:paraId="18392BAF" w14:textId="644DA11A" w:rsidR="00B774BE" w:rsidRPr="008A7BEF" w:rsidRDefault="00B774BE" w:rsidP="00F177E2">
      <w:pPr>
        <w:pStyle w:val="Default"/>
        <w:rPr>
          <w:rFonts w:ascii="Georgia" w:hAnsi="Georgia"/>
          <w:sz w:val="26"/>
          <w:szCs w:val="26"/>
        </w:rPr>
      </w:pPr>
    </w:p>
    <w:p w14:paraId="112A5C0F" w14:textId="211A575C" w:rsidR="00B774BE" w:rsidRPr="008A7BEF" w:rsidRDefault="00B774BE" w:rsidP="00F177E2">
      <w:pPr>
        <w:pStyle w:val="Default"/>
        <w:rPr>
          <w:rFonts w:ascii="Georgia" w:hAnsi="Georgia"/>
          <w:sz w:val="26"/>
          <w:szCs w:val="26"/>
        </w:rPr>
      </w:pPr>
    </w:p>
    <w:p w14:paraId="0A9628D6" w14:textId="3DA94700" w:rsidR="00B774BE" w:rsidRPr="008A7BEF" w:rsidRDefault="00B774BE" w:rsidP="00F177E2">
      <w:pPr>
        <w:pStyle w:val="Default"/>
        <w:rPr>
          <w:rFonts w:ascii="Georgia" w:hAnsi="Georgia"/>
          <w:sz w:val="26"/>
          <w:szCs w:val="26"/>
        </w:rPr>
      </w:pPr>
    </w:p>
    <w:p w14:paraId="221599C0" w14:textId="098B56C0" w:rsidR="00B774BE" w:rsidRPr="008A7BEF" w:rsidRDefault="00B774BE" w:rsidP="00F177E2">
      <w:pPr>
        <w:pStyle w:val="Default"/>
        <w:rPr>
          <w:rFonts w:ascii="Georgia" w:hAnsi="Georgia"/>
          <w:sz w:val="26"/>
          <w:szCs w:val="26"/>
        </w:rPr>
      </w:pPr>
    </w:p>
    <w:p w14:paraId="418BBC19" w14:textId="28BBD556" w:rsidR="005517E1" w:rsidRPr="008A7BEF" w:rsidRDefault="005517E1" w:rsidP="00F177E2">
      <w:pPr>
        <w:pStyle w:val="Default"/>
        <w:rPr>
          <w:rFonts w:ascii="Georgia" w:hAnsi="Georgia"/>
          <w:sz w:val="26"/>
          <w:szCs w:val="26"/>
        </w:rPr>
      </w:pPr>
    </w:p>
    <w:p w14:paraId="48F41E4E" w14:textId="583B7CE9" w:rsidR="005517E1" w:rsidRPr="008A7BEF" w:rsidRDefault="005517E1" w:rsidP="00F177E2">
      <w:pPr>
        <w:pStyle w:val="Default"/>
        <w:rPr>
          <w:rFonts w:ascii="Georgia" w:hAnsi="Georgia"/>
          <w:sz w:val="26"/>
          <w:szCs w:val="26"/>
        </w:rPr>
      </w:pPr>
    </w:p>
    <w:p w14:paraId="7D33EA08" w14:textId="4BA62A9E" w:rsidR="005517E1" w:rsidRPr="008A7BEF" w:rsidRDefault="005517E1" w:rsidP="00F177E2">
      <w:pPr>
        <w:pStyle w:val="Default"/>
        <w:rPr>
          <w:rFonts w:ascii="Georgia" w:hAnsi="Georgia"/>
          <w:sz w:val="26"/>
          <w:szCs w:val="26"/>
        </w:rPr>
      </w:pPr>
    </w:p>
    <w:p w14:paraId="61F58D39" w14:textId="77777777" w:rsidR="005950D0" w:rsidRDefault="005950D0" w:rsidP="005950D0">
      <w:pPr>
        <w:spacing w:after="160" w:line="259" w:lineRule="auto"/>
        <w:jc w:val="right"/>
        <w:rPr>
          <w:rFonts w:ascii="Georgia" w:hAnsi="Georgia"/>
          <w:sz w:val="26"/>
          <w:szCs w:val="26"/>
        </w:rPr>
      </w:pPr>
      <w:r>
        <w:rPr>
          <w:rFonts w:ascii="Georgia" w:hAnsi="Georgia"/>
          <w:sz w:val="26"/>
          <w:szCs w:val="26"/>
        </w:rPr>
        <w:t>__________________________</w:t>
      </w:r>
    </w:p>
    <w:p w14:paraId="0CA09043" w14:textId="52D69AAC" w:rsidR="00C93D71" w:rsidRDefault="00C93D71" w:rsidP="00841FF4">
      <w:pPr>
        <w:spacing w:line="240" w:lineRule="auto"/>
        <w:jc w:val="right"/>
        <w:rPr>
          <w:rFonts w:ascii="Georgia" w:hAnsi="Georgia"/>
          <w:sz w:val="26"/>
          <w:szCs w:val="26"/>
        </w:rPr>
      </w:pPr>
      <w:r>
        <w:rPr>
          <w:rFonts w:ascii="Georgia" w:hAnsi="Georgia"/>
          <w:sz w:val="26"/>
          <w:szCs w:val="26"/>
        </w:rPr>
        <w:t>[Name]</w:t>
      </w:r>
    </w:p>
    <w:p w14:paraId="1212E83B" w14:textId="0CC170D9" w:rsidR="00B216B0" w:rsidRDefault="00D851CC" w:rsidP="00841FF4">
      <w:pPr>
        <w:pStyle w:val="Footer"/>
        <w:jc w:val="right"/>
      </w:pPr>
      <w:r>
        <w:t xml:space="preserve">[Attorney Registration Number </w:t>
      </w:r>
      <w:r w:rsidR="004E11ED">
        <w:t>if applicable</w:t>
      </w:r>
      <w:r>
        <w:t>]</w:t>
      </w:r>
    </w:p>
    <w:p w14:paraId="00265BA7" w14:textId="390C40F0" w:rsidR="00C93D71" w:rsidRDefault="00C93D71" w:rsidP="00841FF4">
      <w:pPr>
        <w:spacing w:line="240" w:lineRule="auto"/>
        <w:jc w:val="right"/>
        <w:rPr>
          <w:rFonts w:ascii="Georgia" w:hAnsi="Georgia"/>
          <w:sz w:val="26"/>
          <w:szCs w:val="26"/>
        </w:rPr>
      </w:pPr>
      <w:r>
        <w:rPr>
          <w:rFonts w:ascii="Georgia" w:hAnsi="Georgia"/>
          <w:sz w:val="26"/>
          <w:szCs w:val="26"/>
        </w:rPr>
        <w:t>[Title</w:t>
      </w:r>
      <w:r w:rsidR="004561C5">
        <w:rPr>
          <w:rFonts w:ascii="Georgia" w:hAnsi="Georgia"/>
          <w:sz w:val="26"/>
          <w:szCs w:val="26"/>
        </w:rPr>
        <w:t xml:space="preserve"> or firm Name</w:t>
      </w:r>
      <w:r>
        <w:rPr>
          <w:rFonts w:ascii="Georgia" w:hAnsi="Georgia"/>
          <w:sz w:val="26"/>
          <w:szCs w:val="26"/>
        </w:rPr>
        <w:t>]</w:t>
      </w:r>
    </w:p>
    <w:p w14:paraId="04B25089" w14:textId="77777777" w:rsidR="004561C5" w:rsidRDefault="00C93D71" w:rsidP="00841FF4">
      <w:pPr>
        <w:spacing w:line="240" w:lineRule="auto"/>
        <w:jc w:val="right"/>
        <w:rPr>
          <w:rFonts w:ascii="Georgia" w:hAnsi="Georgia"/>
          <w:sz w:val="26"/>
          <w:szCs w:val="26"/>
        </w:rPr>
      </w:pPr>
      <w:r>
        <w:rPr>
          <w:rFonts w:ascii="Georgia" w:hAnsi="Georgia"/>
          <w:sz w:val="26"/>
          <w:szCs w:val="26"/>
        </w:rPr>
        <w:t>[Address</w:t>
      </w:r>
      <w:r w:rsidR="004561C5">
        <w:rPr>
          <w:rFonts w:ascii="Georgia" w:hAnsi="Georgia"/>
          <w:sz w:val="26"/>
          <w:szCs w:val="26"/>
        </w:rPr>
        <w:t>]</w:t>
      </w:r>
    </w:p>
    <w:p w14:paraId="680FECC7" w14:textId="77777777" w:rsidR="004561C5" w:rsidRDefault="004561C5" w:rsidP="00841FF4">
      <w:pPr>
        <w:spacing w:line="240" w:lineRule="auto"/>
        <w:jc w:val="right"/>
        <w:rPr>
          <w:rFonts w:ascii="Georgia" w:hAnsi="Georgia"/>
          <w:sz w:val="26"/>
          <w:szCs w:val="26"/>
        </w:rPr>
      </w:pPr>
      <w:r>
        <w:rPr>
          <w:rFonts w:ascii="Georgia" w:hAnsi="Georgia"/>
          <w:sz w:val="26"/>
          <w:szCs w:val="26"/>
        </w:rPr>
        <w:t>[Address 2]</w:t>
      </w:r>
    </w:p>
    <w:p w14:paraId="1B128116" w14:textId="77777777" w:rsidR="00E5351F" w:rsidRDefault="004561C5" w:rsidP="00841FF4">
      <w:pPr>
        <w:spacing w:line="240" w:lineRule="auto"/>
        <w:jc w:val="right"/>
        <w:rPr>
          <w:rFonts w:ascii="Georgia" w:hAnsi="Georgia"/>
          <w:sz w:val="26"/>
          <w:szCs w:val="26"/>
        </w:rPr>
      </w:pPr>
      <w:r>
        <w:rPr>
          <w:rFonts w:ascii="Georgia" w:hAnsi="Georgia"/>
          <w:sz w:val="26"/>
          <w:szCs w:val="26"/>
        </w:rPr>
        <w:t>[</w:t>
      </w:r>
      <w:r w:rsidR="00D851CC">
        <w:rPr>
          <w:rFonts w:ascii="Georgia" w:hAnsi="Georgia"/>
          <w:sz w:val="26"/>
          <w:szCs w:val="26"/>
        </w:rPr>
        <w:t>Address 3]</w:t>
      </w:r>
    </w:p>
    <w:p w14:paraId="79F03A35" w14:textId="3E637072" w:rsidR="00187139" w:rsidRDefault="00E5351F" w:rsidP="00841FF4">
      <w:pPr>
        <w:spacing w:line="240" w:lineRule="auto"/>
        <w:jc w:val="right"/>
        <w:rPr>
          <w:rFonts w:ascii="Georgia" w:hAnsi="Georgia"/>
          <w:sz w:val="26"/>
          <w:szCs w:val="26"/>
        </w:rPr>
      </w:pPr>
      <w:r>
        <w:rPr>
          <w:rFonts w:ascii="Georgia" w:hAnsi="Georgia"/>
          <w:sz w:val="26"/>
          <w:szCs w:val="26"/>
        </w:rPr>
        <w:t xml:space="preserve">[Phone </w:t>
      </w:r>
      <w:r w:rsidR="00AE1625">
        <w:rPr>
          <w:rFonts w:ascii="Georgia" w:hAnsi="Georgia"/>
          <w:sz w:val="26"/>
          <w:szCs w:val="26"/>
        </w:rPr>
        <w:t>and</w:t>
      </w:r>
      <w:r>
        <w:rPr>
          <w:rFonts w:ascii="Georgia" w:hAnsi="Georgia"/>
          <w:sz w:val="26"/>
          <w:szCs w:val="26"/>
        </w:rPr>
        <w:t xml:space="preserve"> email contact information, if applicable]</w:t>
      </w:r>
    </w:p>
    <w:p w14:paraId="1594C2CB" w14:textId="59EBF507" w:rsidR="004E11ED" w:rsidRDefault="004E11ED" w:rsidP="00841FF4">
      <w:pPr>
        <w:spacing w:line="240" w:lineRule="auto"/>
        <w:jc w:val="right"/>
        <w:rPr>
          <w:rFonts w:ascii="Georgia" w:hAnsi="Georgia"/>
          <w:sz w:val="26"/>
          <w:szCs w:val="26"/>
        </w:rPr>
      </w:pPr>
      <w:r>
        <w:rPr>
          <w:rFonts w:ascii="Georgia" w:hAnsi="Georgia"/>
          <w:sz w:val="26"/>
          <w:szCs w:val="26"/>
        </w:rPr>
        <w:t>[</w:t>
      </w:r>
      <w:r w:rsidR="00337404">
        <w:rPr>
          <w:rFonts w:ascii="Georgia" w:hAnsi="Georgia"/>
          <w:sz w:val="26"/>
          <w:szCs w:val="26"/>
        </w:rPr>
        <w:t xml:space="preserve">party represented by </w:t>
      </w:r>
      <w:r w:rsidR="00787ED1">
        <w:rPr>
          <w:rFonts w:ascii="Georgia" w:hAnsi="Georgia"/>
          <w:sz w:val="26"/>
          <w:szCs w:val="26"/>
        </w:rPr>
        <w:t xml:space="preserve">the </w:t>
      </w:r>
      <w:r w:rsidR="00337404">
        <w:rPr>
          <w:rFonts w:ascii="Georgia" w:hAnsi="Georgia"/>
          <w:sz w:val="26"/>
          <w:szCs w:val="26"/>
        </w:rPr>
        <w:t>attorney or self-represented]</w:t>
      </w:r>
    </w:p>
    <w:p w14:paraId="40BDD706" w14:textId="59A8A22B" w:rsidR="005517E1" w:rsidRPr="008A7BEF" w:rsidRDefault="005517E1" w:rsidP="005950D0">
      <w:pPr>
        <w:spacing w:after="160" w:line="259" w:lineRule="auto"/>
        <w:jc w:val="right"/>
        <w:rPr>
          <w:rFonts w:ascii="Georgia" w:hAnsi="Georgia" w:cs="Times New Roman"/>
          <w:color w:val="000000"/>
          <w:sz w:val="26"/>
          <w:szCs w:val="26"/>
        </w:rPr>
      </w:pPr>
      <w:r w:rsidRPr="008A7BEF">
        <w:rPr>
          <w:rFonts w:ascii="Georgia" w:hAnsi="Georgia"/>
          <w:sz w:val="26"/>
          <w:szCs w:val="26"/>
        </w:rPr>
        <w:br w:type="page"/>
      </w:r>
    </w:p>
    <w:p w14:paraId="6E45254F" w14:textId="4ECC4692" w:rsidR="00846F2C" w:rsidRDefault="002359C9" w:rsidP="00846F2C">
      <w:pPr>
        <w:pStyle w:val="Default"/>
        <w:jc w:val="center"/>
        <w:rPr>
          <w:rFonts w:ascii="Georgia" w:hAnsi="Georgia"/>
          <w:b/>
          <w:bCs/>
          <w:sz w:val="26"/>
          <w:szCs w:val="26"/>
        </w:rPr>
      </w:pPr>
      <w:r w:rsidRPr="002359C9">
        <w:rPr>
          <w:rFonts w:ascii="Georgia" w:hAnsi="Georgia"/>
          <w:b/>
          <w:bCs/>
          <w:sz w:val="26"/>
          <w:szCs w:val="26"/>
        </w:rPr>
        <w:t>Certificate of Service</w:t>
      </w:r>
    </w:p>
    <w:p w14:paraId="085EDB8F" w14:textId="77777777" w:rsidR="002359C9" w:rsidRPr="002359C9" w:rsidRDefault="002359C9" w:rsidP="00846F2C">
      <w:pPr>
        <w:pStyle w:val="Default"/>
        <w:jc w:val="center"/>
        <w:rPr>
          <w:rFonts w:ascii="Georgia" w:hAnsi="Georgia"/>
          <w:b/>
          <w:bCs/>
          <w:sz w:val="26"/>
          <w:szCs w:val="26"/>
        </w:rPr>
      </w:pPr>
    </w:p>
    <w:p w14:paraId="7374636E" w14:textId="2CB5F06F" w:rsidR="005517E1" w:rsidRDefault="00EA2B99" w:rsidP="00521F05">
      <w:pPr>
        <w:pStyle w:val="Default"/>
        <w:rPr>
          <w:rFonts w:ascii="Georgia" w:hAnsi="Georgia"/>
          <w:sz w:val="26"/>
          <w:szCs w:val="26"/>
        </w:rPr>
      </w:pPr>
      <w:r w:rsidRPr="00EA2B99">
        <w:rPr>
          <w:rFonts w:ascii="Georgia" w:hAnsi="Georgia"/>
          <w:sz w:val="26"/>
          <w:szCs w:val="26"/>
        </w:rPr>
        <w:t xml:space="preserve">A copy of the foregoing </w:t>
      </w:r>
      <w:r w:rsidR="004B6D25">
        <w:rPr>
          <w:rFonts w:ascii="Georgia" w:hAnsi="Georgia"/>
          <w:sz w:val="26"/>
          <w:szCs w:val="26"/>
        </w:rPr>
        <w:t>b</w:t>
      </w:r>
      <w:r w:rsidRPr="00EA2B99">
        <w:rPr>
          <w:rFonts w:ascii="Georgia" w:hAnsi="Georgia"/>
          <w:sz w:val="26"/>
          <w:szCs w:val="26"/>
        </w:rPr>
        <w:t xml:space="preserve">rief was sent, pursuant to App. R. 13, by </w:t>
      </w:r>
      <w:r w:rsidR="00F222D2" w:rsidRPr="00F222D2">
        <w:rPr>
          <w:rFonts w:ascii="Georgia" w:hAnsi="Georgia"/>
          <w:sz w:val="26"/>
          <w:szCs w:val="26"/>
        </w:rPr>
        <w:t>[means of service]</w:t>
      </w:r>
      <w:r w:rsidR="0001066F">
        <w:rPr>
          <w:rFonts w:ascii="Georgia" w:hAnsi="Georgia"/>
          <w:sz w:val="26"/>
          <w:szCs w:val="26"/>
        </w:rPr>
        <w:t xml:space="preserve"> </w:t>
      </w:r>
      <w:r w:rsidR="000B300E">
        <w:rPr>
          <w:rFonts w:ascii="Georgia" w:hAnsi="Georgia"/>
          <w:sz w:val="26"/>
          <w:szCs w:val="26"/>
        </w:rPr>
        <w:t>on</w:t>
      </w:r>
      <w:r w:rsidR="00F222D2">
        <w:rPr>
          <w:rFonts w:ascii="Georgia" w:hAnsi="Georgia"/>
          <w:sz w:val="26"/>
          <w:szCs w:val="26"/>
        </w:rPr>
        <w:t xml:space="preserve"> </w:t>
      </w:r>
      <w:r w:rsidR="00F222D2" w:rsidRPr="00F222D2">
        <w:rPr>
          <w:rFonts w:ascii="Georgia" w:hAnsi="Georgia"/>
          <w:sz w:val="26"/>
          <w:szCs w:val="26"/>
        </w:rPr>
        <w:t>[Date of Service]</w:t>
      </w:r>
      <w:r w:rsidRPr="00EA2B99">
        <w:rPr>
          <w:rFonts w:ascii="Georgia" w:hAnsi="Georgia"/>
          <w:sz w:val="26"/>
          <w:szCs w:val="26"/>
        </w:rPr>
        <w:t xml:space="preserve">, to </w:t>
      </w:r>
      <w:r w:rsidR="00F222D2" w:rsidRPr="00F222D2">
        <w:rPr>
          <w:rFonts w:ascii="Georgia" w:hAnsi="Georgia"/>
          <w:sz w:val="26"/>
          <w:szCs w:val="26"/>
        </w:rPr>
        <w:t>[Name and address of service for each party served]</w:t>
      </w:r>
      <w:r w:rsidR="00F222D2">
        <w:rPr>
          <w:rFonts w:ascii="Georgia" w:hAnsi="Georgia"/>
          <w:sz w:val="26"/>
          <w:szCs w:val="26"/>
        </w:rPr>
        <w:t>.</w:t>
      </w:r>
    </w:p>
    <w:p w14:paraId="1F611CCB" w14:textId="6B9A5124" w:rsidR="008026DE" w:rsidRDefault="008026DE" w:rsidP="00521F05">
      <w:pPr>
        <w:pStyle w:val="Default"/>
        <w:rPr>
          <w:rFonts w:ascii="Georgia" w:hAnsi="Georgia"/>
          <w:sz w:val="26"/>
          <w:szCs w:val="26"/>
        </w:rPr>
      </w:pPr>
    </w:p>
    <w:p w14:paraId="1A27B12A" w14:textId="7FC45F10" w:rsidR="008026DE" w:rsidRDefault="008026DE" w:rsidP="00521F05">
      <w:pPr>
        <w:pStyle w:val="Default"/>
        <w:rPr>
          <w:rFonts w:ascii="Georgia" w:hAnsi="Georgia"/>
          <w:sz w:val="26"/>
          <w:szCs w:val="26"/>
        </w:rPr>
      </w:pPr>
    </w:p>
    <w:p w14:paraId="2B7FDB9B" w14:textId="63188746" w:rsidR="008026DE" w:rsidRDefault="008026DE" w:rsidP="00521F05">
      <w:pPr>
        <w:pStyle w:val="Default"/>
        <w:rPr>
          <w:rFonts w:ascii="Georgia" w:hAnsi="Georgia"/>
          <w:sz w:val="26"/>
          <w:szCs w:val="26"/>
        </w:rPr>
      </w:pPr>
    </w:p>
    <w:p w14:paraId="3F0A6A96" w14:textId="0DA7D463" w:rsidR="008026DE" w:rsidRDefault="008026DE" w:rsidP="00521F05">
      <w:pPr>
        <w:pStyle w:val="Default"/>
        <w:rPr>
          <w:rFonts w:ascii="Georgia" w:hAnsi="Georgia"/>
          <w:sz w:val="26"/>
          <w:szCs w:val="26"/>
        </w:rPr>
      </w:pPr>
    </w:p>
    <w:p w14:paraId="7A8B8FE9" w14:textId="571CD574" w:rsidR="008026DE" w:rsidRDefault="008026DE" w:rsidP="00521F05">
      <w:pPr>
        <w:pStyle w:val="Default"/>
        <w:rPr>
          <w:rFonts w:ascii="Georgia" w:hAnsi="Georgia"/>
          <w:sz w:val="26"/>
          <w:szCs w:val="26"/>
        </w:rPr>
      </w:pPr>
    </w:p>
    <w:p w14:paraId="0835AE11" w14:textId="6FCDFAF2" w:rsidR="008026DE" w:rsidRDefault="008026DE" w:rsidP="008026DE">
      <w:pPr>
        <w:pStyle w:val="Default"/>
        <w:jc w:val="right"/>
        <w:rPr>
          <w:rFonts w:ascii="Georgia" w:hAnsi="Georgia"/>
          <w:sz w:val="26"/>
          <w:szCs w:val="26"/>
        </w:rPr>
      </w:pPr>
      <w:r>
        <w:rPr>
          <w:rFonts w:ascii="Georgia" w:hAnsi="Georgia"/>
          <w:sz w:val="26"/>
          <w:szCs w:val="26"/>
        </w:rPr>
        <w:t>__________________________</w:t>
      </w:r>
    </w:p>
    <w:p w14:paraId="4C210ED9" w14:textId="08AC154A" w:rsidR="008026DE" w:rsidRPr="008A7BEF" w:rsidRDefault="008728AE" w:rsidP="008026DE">
      <w:pPr>
        <w:pStyle w:val="Default"/>
        <w:jc w:val="right"/>
        <w:rPr>
          <w:rFonts w:ascii="Georgia" w:hAnsi="Georgia"/>
          <w:sz w:val="26"/>
          <w:szCs w:val="26"/>
        </w:rPr>
      </w:pPr>
      <w:r>
        <w:rPr>
          <w:rFonts w:ascii="Georgia" w:hAnsi="Georgia"/>
          <w:sz w:val="26"/>
          <w:szCs w:val="26"/>
        </w:rPr>
        <w:t xml:space="preserve">Signature </w:t>
      </w:r>
      <w:r w:rsidR="00870802">
        <w:rPr>
          <w:rFonts w:ascii="Georgia" w:hAnsi="Georgia"/>
          <w:sz w:val="26"/>
          <w:szCs w:val="26"/>
        </w:rPr>
        <w:t xml:space="preserve">by: </w:t>
      </w:r>
      <w:r w:rsidR="00F222D2" w:rsidRPr="00F222D2">
        <w:rPr>
          <w:rFonts w:ascii="Georgia" w:hAnsi="Georgia"/>
          <w:sz w:val="26"/>
          <w:szCs w:val="26"/>
        </w:rPr>
        <w:t>[Name of person signing]</w:t>
      </w:r>
    </w:p>
    <w:sectPr w:rsidR="008026DE" w:rsidRPr="008A7BEF" w:rsidSect="00F97191">
      <w:head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9F0B3" w14:textId="77777777" w:rsidR="004D3014" w:rsidRDefault="004D3014" w:rsidP="0043017C">
      <w:pPr>
        <w:spacing w:line="240" w:lineRule="auto"/>
      </w:pPr>
      <w:r>
        <w:separator/>
      </w:r>
    </w:p>
  </w:endnote>
  <w:endnote w:type="continuationSeparator" w:id="0">
    <w:p w14:paraId="05D7AE68" w14:textId="77777777" w:rsidR="004D3014" w:rsidRDefault="004D3014" w:rsidP="0043017C">
      <w:pPr>
        <w:spacing w:line="240" w:lineRule="auto"/>
      </w:pPr>
      <w:r>
        <w:continuationSeparator/>
      </w:r>
    </w:p>
  </w:endnote>
  <w:endnote w:type="continuationNotice" w:id="1">
    <w:p w14:paraId="4D903B29" w14:textId="77777777" w:rsidR="004D3014" w:rsidRDefault="004D30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739241"/>
      <w:docPartObj>
        <w:docPartGallery w:val="Page Numbers (Bottom of Page)"/>
        <w:docPartUnique/>
      </w:docPartObj>
    </w:sdtPr>
    <w:sdtEndPr>
      <w:rPr>
        <w:noProof/>
      </w:rPr>
    </w:sdtEndPr>
    <w:sdtContent>
      <w:p w14:paraId="40DB09B0" w14:textId="20AB0A8F" w:rsidR="00F97191" w:rsidRDefault="00F9719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62BE44" w14:textId="77777777" w:rsidR="00276DD7" w:rsidRDefault="00276D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7B7A1" w14:textId="77777777" w:rsidR="004D3014" w:rsidRDefault="004D3014" w:rsidP="0043017C">
      <w:pPr>
        <w:spacing w:line="240" w:lineRule="auto"/>
      </w:pPr>
      <w:r>
        <w:separator/>
      </w:r>
    </w:p>
  </w:footnote>
  <w:footnote w:type="continuationSeparator" w:id="0">
    <w:p w14:paraId="6CA435DC" w14:textId="77777777" w:rsidR="004D3014" w:rsidRDefault="004D3014" w:rsidP="0043017C">
      <w:pPr>
        <w:spacing w:line="240" w:lineRule="auto"/>
      </w:pPr>
      <w:r>
        <w:continuationSeparator/>
      </w:r>
    </w:p>
  </w:footnote>
  <w:footnote w:type="continuationNotice" w:id="1">
    <w:p w14:paraId="5DDA7271" w14:textId="77777777" w:rsidR="004D3014" w:rsidRDefault="004D301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D02C493" w14:paraId="4C60B0D6" w14:textId="77777777" w:rsidTr="4D02C493">
      <w:trPr>
        <w:trHeight w:val="300"/>
      </w:trPr>
      <w:tc>
        <w:tcPr>
          <w:tcW w:w="3120" w:type="dxa"/>
        </w:tcPr>
        <w:p w14:paraId="23D10600" w14:textId="0E2CA5C4" w:rsidR="4D02C493" w:rsidRDefault="4D02C493" w:rsidP="4D02C493">
          <w:pPr>
            <w:pStyle w:val="Header"/>
            <w:ind w:left="-115"/>
            <w:jc w:val="left"/>
          </w:pPr>
        </w:p>
      </w:tc>
      <w:tc>
        <w:tcPr>
          <w:tcW w:w="3120" w:type="dxa"/>
        </w:tcPr>
        <w:p w14:paraId="74CCCC88" w14:textId="2C257CCD" w:rsidR="4D02C493" w:rsidRDefault="4D02C493" w:rsidP="4D02C493">
          <w:pPr>
            <w:pStyle w:val="Header"/>
            <w:jc w:val="center"/>
          </w:pPr>
        </w:p>
      </w:tc>
      <w:tc>
        <w:tcPr>
          <w:tcW w:w="3120" w:type="dxa"/>
        </w:tcPr>
        <w:p w14:paraId="2EEE1B8F" w14:textId="4C31BC4F" w:rsidR="4D02C493" w:rsidRDefault="4D02C493" w:rsidP="4D02C493">
          <w:pPr>
            <w:pStyle w:val="Header"/>
            <w:ind w:right="-115"/>
            <w:jc w:val="right"/>
          </w:pPr>
        </w:p>
      </w:tc>
    </w:tr>
  </w:tbl>
  <w:p w14:paraId="55E99B05" w14:textId="7E2FB361" w:rsidR="4D02C493" w:rsidRDefault="4D02C493" w:rsidP="4D02C4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D02C493" w14:paraId="3BBDB7D3" w14:textId="77777777" w:rsidTr="4D02C493">
      <w:trPr>
        <w:trHeight w:val="300"/>
      </w:trPr>
      <w:tc>
        <w:tcPr>
          <w:tcW w:w="3120" w:type="dxa"/>
        </w:tcPr>
        <w:p w14:paraId="3809C25E" w14:textId="7D26C9FD" w:rsidR="4D02C493" w:rsidRDefault="4D02C493" w:rsidP="4D02C493">
          <w:pPr>
            <w:pStyle w:val="Header"/>
            <w:ind w:left="-115"/>
            <w:jc w:val="left"/>
          </w:pPr>
        </w:p>
      </w:tc>
      <w:tc>
        <w:tcPr>
          <w:tcW w:w="3120" w:type="dxa"/>
        </w:tcPr>
        <w:p w14:paraId="34C4E45E" w14:textId="677FCC6A" w:rsidR="4D02C493" w:rsidRDefault="4D02C493" w:rsidP="4D02C493">
          <w:pPr>
            <w:pStyle w:val="Header"/>
            <w:jc w:val="center"/>
          </w:pPr>
        </w:p>
      </w:tc>
      <w:tc>
        <w:tcPr>
          <w:tcW w:w="3120" w:type="dxa"/>
        </w:tcPr>
        <w:p w14:paraId="41531EE0" w14:textId="7C9956E8" w:rsidR="4D02C493" w:rsidRDefault="4D02C493" w:rsidP="4D02C493">
          <w:pPr>
            <w:pStyle w:val="Header"/>
            <w:ind w:right="-115"/>
            <w:jc w:val="right"/>
          </w:pPr>
        </w:p>
      </w:tc>
    </w:tr>
  </w:tbl>
  <w:p w14:paraId="5A0767C0" w14:textId="12FC2A1D" w:rsidR="4D02C493" w:rsidRDefault="4D02C493" w:rsidP="4D02C4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2F0482"/>
    <w:multiLevelType w:val="hybridMultilevel"/>
    <w:tmpl w:val="C4D6D154"/>
    <w:lvl w:ilvl="0" w:tplc="3580D9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672960"/>
    <w:multiLevelType w:val="hybridMultilevel"/>
    <w:tmpl w:val="AF12EBE4"/>
    <w:lvl w:ilvl="0" w:tplc="0902FC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44555456">
    <w:abstractNumId w:val="0"/>
  </w:num>
  <w:num w:numId="2" w16cid:durableId="1715883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5A7"/>
    <w:rsid w:val="0001066F"/>
    <w:rsid w:val="00012899"/>
    <w:rsid w:val="00016388"/>
    <w:rsid w:val="00033B28"/>
    <w:rsid w:val="00052C6B"/>
    <w:rsid w:val="000668EA"/>
    <w:rsid w:val="0007637B"/>
    <w:rsid w:val="000938C4"/>
    <w:rsid w:val="000B300E"/>
    <w:rsid w:val="000D7046"/>
    <w:rsid w:val="000E60BB"/>
    <w:rsid w:val="00106511"/>
    <w:rsid w:val="00127AEC"/>
    <w:rsid w:val="00133A2B"/>
    <w:rsid w:val="00135974"/>
    <w:rsid w:val="00145CB1"/>
    <w:rsid w:val="00156FC2"/>
    <w:rsid w:val="00163C7F"/>
    <w:rsid w:val="00164CD3"/>
    <w:rsid w:val="00165043"/>
    <w:rsid w:val="00170F76"/>
    <w:rsid w:val="00173395"/>
    <w:rsid w:val="00175BD5"/>
    <w:rsid w:val="00187139"/>
    <w:rsid w:val="00187230"/>
    <w:rsid w:val="0019234D"/>
    <w:rsid w:val="001934FF"/>
    <w:rsid w:val="001A0A4F"/>
    <w:rsid w:val="001B6405"/>
    <w:rsid w:val="001C359F"/>
    <w:rsid w:val="001E715E"/>
    <w:rsid w:val="001F60D8"/>
    <w:rsid w:val="00205ED7"/>
    <w:rsid w:val="002060BF"/>
    <w:rsid w:val="0021451E"/>
    <w:rsid w:val="0021482D"/>
    <w:rsid w:val="002177B6"/>
    <w:rsid w:val="00226FD0"/>
    <w:rsid w:val="00233C23"/>
    <w:rsid w:val="002359C9"/>
    <w:rsid w:val="00254484"/>
    <w:rsid w:val="00267947"/>
    <w:rsid w:val="00271767"/>
    <w:rsid w:val="002725EC"/>
    <w:rsid w:val="00275717"/>
    <w:rsid w:val="00276DD7"/>
    <w:rsid w:val="00286A61"/>
    <w:rsid w:val="002B5658"/>
    <w:rsid w:val="002D1BBF"/>
    <w:rsid w:val="002D709B"/>
    <w:rsid w:val="002D7C85"/>
    <w:rsid w:val="00311E0C"/>
    <w:rsid w:val="00337404"/>
    <w:rsid w:val="00351282"/>
    <w:rsid w:val="003526AD"/>
    <w:rsid w:val="0036429C"/>
    <w:rsid w:val="003648E7"/>
    <w:rsid w:val="003711BC"/>
    <w:rsid w:val="003746E5"/>
    <w:rsid w:val="00385EDA"/>
    <w:rsid w:val="00390872"/>
    <w:rsid w:val="00391E7A"/>
    <w:rsid w:val="0039544C"/>
    <w:rsid w:val="003A0574"/>
    <w:rsid w:val="003A20FC"/>
    <w:rsid w:val="003A7562"/>
    <w:rsid w:val="003B0710"/>
    <w:rsid w:val="003B4BD3"/>
    <w:rsid w:val="00411067"/>
    <w:rsid w:val="00413C9C"/>
    <w:rsid w:val="00415C30"/>
    <w:rsid w:val="00421201"/>
    <w:rsid w:val="00424054"/>
    <w:rsid w:val="0043017C"/>
    <w:rsid w:val="00432B98"/>
    <w:rsid w:val="004465A5"/>
    <w:rsid w:val="0045534F"/>
    <w:rsid w:val="004561C5"/>
    <w:rsid w:val="00471EDA"/>
    <w:rsid w:val="00472572"/>
    <w:rsid w:val="0047442B"/>
    <w:rsid w:val="00475433"/>
    <w:rsid w:val="004949DB"/>
    <w:rsid w:val="004960A8"/>
    <w:rsid w:val="004B0728"/>
    <w:rsid w:val="004B56E9"/>
    <w:rsid w:val="004B641B"/>
    <w:rsid w:val="004B6D25"/>
    <w:rsid w:val="004C49ED"/>
    <w:rsid w:val="004D10C0"/>
    <w:rsid w:val="004D3014"/>
    <w:rsid w:val="004D3759"/>
    <w:rsid w:val="004E11ED"/>
    <w:rsid w:val="004E158A"/>
    <w:rsid w:val="004F34D7"/>
    <w:rsid w:val="005002D0"/>
    <w:rsid w:val="0052151D"/>
    <w:rsid w:val="00521F05"/>
    <w:rsid w:val="00523EDC"/>
    <w:rsid w:val="0053203A"/>
    <w:rsid w:val="00540189"/>
    <w:rsid w:val="005517E1"/>
    <w:rsid w:val="005629F6"/>
    <w:rsid w:val="005755D0"/>
    <w:rsid w:val="005950D0"/>
    <w:rsid w:val="005A3D5D"/>
    <w:rsid w:val="005B0F8C"/>
    <w:rsid w:val="005C75F3"/>
    <w:rsid w:val="005F5C27"/>
    <w:rsid w:val="0060083F"/>
    <w:rsid w:val="0060237E"/>
    <w:rsid w:val="00604A71"/>
    <w:rsid w:val="006059E2"/>
    <w:rsid w:val="0063644C"/>
    <w:rsid w:val="00654A2F"/>
    <w:rsid w:val="006829D2"/>
    <w:rsid w:val="00697A0E"/>
    <w:rsid w:val="006B62D2"/>
    <w:rsid w:val="006E2356"/>
    <w:rsid w:val="006E52B3"/>
    <w:rsid w:val="00704D7C"/>
    <w:rsid w:val="0071432B"/>
    <w:rsid w:val="00731542"/>
    <w:rsid w:val="0074108D"/>
    <w:rsid w:val="00745BDC"/>
    <w:rsid w:val="00752226"/>
    <w:rsid w:val="007735A7"/>
    <w:rsid w:val="00787CF4"/>
    <w:rsid w:val="00787ED1"/>
    <w:rsid w:val="007901F3"/>
    <w:rsid w:val="007A2B95"/>
    <w:rsid w:val="007B10B9"/>
    <w:rsid w:val="007B5EDB"/>
    <w:rsid w:val="007C2D02"/>
    <w:rsid w:val="007C5D36"/>
    <w:rsid w:val="008026DE"/>
    <w:rsid w:val="00806A95"/>
    <w:rsid w:val="00807FFD"/>
    <w:rsid w:val="0081050A"/>
    <w:rsid w:val="008122CA"/>
    <w:rsid w:val="00834509"/>
    <w:rsid w:val="00841FF4"/>
    <w:rsid w:val="0084648E"/>
    <w:rsid w:val="00846F2C"/>
    <w:rsid w:val="008540F1"/>
    <w:rsid w:val="00870802"/>
    <w:rsid w:val="008728AE"/>
    <w:rsid w:val="00880729"/>
    <w:rsid w:val="008867C3"/>
    <w:rsid w:val="00890B0D"/>
    <w:rsid w:val="0089290C"/>
    <w:rsid w:val="00895849"/>
    <w:rsid w:val="008A7BEF"/>
    <w:rsid w:val="008C469D"/>
    <w:rsid w:val="008C7942"/>
    <w:rsid w:val="008D0D83"/>
    <w:rsid w:val="008F31ED"/>
    <w:rsid w:val="008F39B0"/>
    <w:rsid w:val="008F73C7"/>
    <w:rsid w:val="00907B6C"/>
    <w:rsid w:val="00912E91"/>
    <w:rsid w:val="00917D57"/>
    <w:rsid w:val="009732E4"/>
    <w:rsid w:val="009872CA"/>
    <w:rsid w:val="00987FA1"/>
    <w:rsid w:val="00995592"/>
    <w:rsid w:val="009A0208"/>
    <w:rsid w:val="009B559C"/>
    <w:rsid w:val="009C073A"/>
    <w:rsid w:val="009D0211"/>
    <w:rsid w:val="009D646B"/>
    <w:rsid w:val="009E04EC"/>
    <w:rsid w:val="009F7997"/>
    <w:rsid w:val="00A23327"/>
    <w:rsid w:val="00A2490D"/>
    <w:rsid w:val="00A30347"/>
    <w:rsid w:val="00A40D1A"/>
    <w:rsid w:val="00A77532"/>
    <w:rsid w:val="00AA1BC6"/>
    <w:rsid w:val="00AB2B1D"/>
    <w:rsid w:val="00AC6A98"/>
    <w:rsid w:val="00AD1DDB"/>
    <w:rsid w:val="00AE1625"/>
    <w:rsid w:val="00B01031"/>
    <w:rsid w:val="00B014D0"/>
    <w:rsid w:val="00B01DF8"/>
    <w:rsid w:val="00B063E5"/>
    <w:rsid w:val="00B12C63"/>
    <w:rsid w:val="00B216B0"/>
    <w:rsid w:val="00B3124A"/>
    <w:rsid w:val="00B774BE"/>
    <w:rsid w:val="00BA1B84"/>
    <w:rsid w:val="00BC6E0D"/>
    <w:rsid w:val="00BE30AF"/>
    <w:rsid w:val="00BE57BF"/>
    <w:rsid w:val="00C126BF"/>
    <w:rsid w:val="00C165F7"/>
    <w:rsid w:val="00C17E38"/>
    <w:rsid w:val="00C23DA8"/>
    <w:rsid w:val="00C27211"/>
    <w:rsid w:val="00C30197"/>
    <w:rsid w:val="00C342B4"/>
    <w:rsid w:val="00C345B7"/>
    <w:rsid w:val="00C44092"/>
    <w:rsid w:val="00C45554"/>
    <w:rsid w:val="00C473C0"/>
    <w:rsid w:val="00C707FD"/>
    <w:rsid w:val="00C84B29"/>
    <w:rsid w:val="00C856BF"/>
    <w:rsid w:val="00C865A8"/>
    <w:rsid w:val="00C900F7"/>
    <w:rsid w:val="00C93D71"/>
    <w:rsid w:val="00CA15E4"/>
    <w:rsid w:val="00CB24B2"/>
    <w:rsid w:val="00CC017E"/>
    <w:rsid w:val="00CC037F"/>
    <w:rsid w:val="00CD60B3"/>
    <w:rsid w:val="00D1519E"/>
    <w:rsid w:val="00D25D23"/>
    <w:rsid w:val="00D31A33"/>
    <w:rsid w:val="00D4297B"/>
    <w:rsid w:val="00D57A47"/>
    <w:rsid w:val="00D724CC"/>
    <w:rsid w:val="00D81A8A"/>
    <w:rsid w:val="00D851CC"/>
    <w:rsid w:val="00DB64FC"/>
    <w:rsid w:val="00DD1012"/>
    <w:rsid w:val="00DD272D"/>
    <w:rsid w:val="00DD6E23"/>
    <w:rsid w:val="00DD7071"/>
    <w:rsid w:val="00DF2376"/>
    <w:rsid w:val="00E1032A"/>
    <w:rsid w:val="00E13B0A"/>
    <w:rsid w:val="00E14B6F"/>
    <w:rsid w:val="00E32A94"/>
    <w:rsid w:val="00E47231"/>
    <w:rsid w:val="00E50A8B"/>
    <w:rsid w:val="00E5351F"/>
    <w:rsid w:val="00E760BC"/>
    <w:rsid w:val="00EA2B99"/>
    <w:rsid w:val="00EA4937"/>
    <w:rsid w:val="00EB1914"/>
    <w:rsid w:val="00EB7B4E"/>
    <w:rsid w:val="00ED0C49"/>
    <w:rsid w:val="00ED29F5"/>
    <w:rsid w:val="00F028CB"/>
    <w:rsid w:val="00F04A52"/>
    <w:rsid w:val="00F177E2"/>
    <w:rsid w:val="00F222D2"/>
    <w:rsid w:val="00F374C7"/>
    <w:rsid w:val="00F4601F"/>
    <w:rsid w:val="00F6362A"/>
    <w:rsid w:val="00F71E05"/>
    <w:rsid w:val="00F82462"/>
    <w:rsid w:val="00F8374B"/>
    <w:rsid w:val="00F86927"/>
    <w:rsid w:val="00F873EC"/>
    <w:rsid w:val="00F97191"/>
    <w:rsid w:val="00FA374E"/>
    <w:rsid w:val="00FB6D5C"/>
    <w:rsid w:val="00FE325A"/>
    <w:rsid w:val="00FE6BB3"/>
    <w:rsid w:val="302240DE"/>
    <w:rsid w:val="4D02C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0EA967"/>
  <w15:chartTrackingRefBased/>
  <w15:docId w15:val="{0839311C-9707-4FCB-B586-2934C8FFC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6E9"/>
    <w:pPr>
      <w:spacing w:after="0" w:line="480" w:lineRule="auto"/>
      <w:jc w:val="both"/>
    </w:pPr>
    <w:rPr>
      <w:rFonts w:ascii="Century Schoolbook" w:hAnsi="Century School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qFormat/>
    <w:rsid w:val="006B62D2"/>
    <w:pPr>
      <w:spacing w:line="240" w:lineRule="auto"/>
      <w:ind w:left="720" w:right="720"/>
    </w:pPr>
  </w:style>
  <w:style w:type="character" w:styleId="Hyperlink">
    <w:name w:val="Hyperlink"/>
    <w:basedOn w:val="DefaultParagraphFont"/>
    <w:uiPriority w:val="99"/>
    <w:unhideWhenUsed/>
    <w:rsid w:val="00BC6E0D"/>
    <w:rPr>
      <w:color w:val="0563C1" w:themeColor="hyperlink"/>
      <w:u w:val="single"/>
    </w:rPr>
  </w:style>
  <w:style w:type="character" w:styleId="UnresolvedMention">
    <w:name w:val="Unresolved Mention"/>
    <w:basedOn w:val="DefaultParagraphFont"/>
    <w:uiPriority w:val="99"/>
    <w:semiHidden/>
    <w:unhideWhenUsed/>
    <w:rsid w:val="00BC6E0D"/>
    <w:rPr>
      <w:color w:val="605E5C"/>
      <w:shd w:val="clear" w:color="auto" w:fill="E1DFDD"/>
    </w:rPr>
  </w:style>
  <w:style w:type="character" w:styleId="FollowedHyperlink">
    <w:name w:val="FollowedHyperlink"/>
    <w:basedOn w:val="DefaultParagraphFont"/>
    <w:uiPriority w:val="99"/>
    <w:semiHidden/>
    <w:unhideWhenUsed/>
    <w:rsid w:val="00156FC2"/>
    <w:rPr>
      <w:color w:val="954F72" w:themeColor="followedHyperlink"/>
      <w:u w:val="single"/>
    </w:rPr>
  </w:style>
  <w:style w:type="paragraph" w:styleId="NormalWeb">
    <w:name w:val="Normal (Web)"/>
    <w:basedOn w:val="Normal"/>
    <w:uiPriority w:val="99"/>
    <w:semiHidden/>
    <w:unhideWhenUsed/>
    <w:rsid w:val="001934FF"/>
    <w:pPr>
      <w:spacing w:before="100" w:beforeAutospacing="1" w:after="100" w:afterAutospacing="1" w:line="240" w:lineRule="auto"/>
      <w:jc w:val="left"/>
    </w:pPr>
    <w:rPr>
      <w:rFonts w:ascii="Times New Roman" w:eastAsia="Times New Roman" w:hAnsi="Times New Roman" w:cs="Times New Roman"/>
      <w:szCs w:val="24"/>
    </w:rPr>
  </w:style>
  <w:style w:type="character" w:styleId="Emphasis">
    <w:name w:val="Emphasis"/>
    <w:basedOn w:val="DefaultParagraphFont"/>
    <w:uiPriority w:val="20"/>
    <w:qFormat/>
    <w:rsid w:val="001934FF"/>
    <w:rPr>
      <w:i/>
      <w:iCs/>
    </w:rPr>
  </w:style>
  <w:style w:type="character" w:styleId="Strong">
    <w:name w:val="Strong"/>
    <w:basedOn w:val="DefaultParagraphFont"/>
    <w:uiPriority w:val="22"/>
    <w:qFormat/>
    <w:rsid w:val="001934FF"/>
    <w:rPr>
      <w:b/>
      <w:bCs/>
    </w:rPr>
  </w:style>
  <w:style w:type="paragraph" w:customStyle="1" w:styleId="contentheader2">
    <w:name w:val="contentheader2"/>
    <w:basedOn w:val="Normal"/>
    <w:rsid w:val="001934FF"/>
    <w:pPr>
      <w:spacing w:before="100" w:beforeAutospacing="1" w:after="100" w:afterAutospacing="1" w:line="240" w:lineRule="auto"/>
      <w:jc w:val="left"/>
    </w:pPr>
    <w:rPr>
      <w:rFonts w:ascii="Times New Roman" w:eastAsia="Times New Roman" w:hAnsi="Times New Roman" w:cs="Times New Roman"/>
      <w:szCs w:val="24"/>
    </w:rPr>
  </w:style>
  <w:style w:type="paragraph" w:styleId="FootnoteText">
    <w:name w:val="footnote text"/>
    <w:basedOn w:val="Normal"/>
    <w:link w:val="FootnoteTextChar"/>
    <w:uiPriority w:val="99"/>
    <w:semiHidden/>
    <w:unhideWhenUsed/>
    <w:rsid w:val="004B56E9"/>
    <w:pPr>
      <w:spacing w:line="240" w:lineRule="auto"/>
    </w:pPr>
    <w:rPr>
      <w:rFonts w:ascii="Georgia" w:hAnsi="Georgia"/>
      <w:szCs w:val="20"/>
    </w:rPr>
  </w:style>
  <w:style w:type="character" w:customStyle="1" w:styleId="FootnoteTextChar">
    <w:name w:val="Footnote Text Char"/>
    <w:basedOn w:val="DefaultParagraphFont"/>
    <w:link w:val="FootnoteText"/>
    <w:uiPriority w:val="99"/>
    <w:semiHidden/>
    <w:rsid w:val="004B56E9"/>
    <w:rPr>
      <w:rFonts w:ascii="Georgia" w:hAnsi="Georgia"/>
      <w:sz w:val="24"/>
      <w:szCs w:val="20"/>
    </w:rPr>
  </w:style>
  <w:style w:type="character" w:styleId="FootnoteReference">
    <w:name w:val="footnote reference"/>
    <w:basedOn w:val="DefaultParagraphFont"/>
    <w:uiPriority w:val="99"/>
    <w:semiHidden/>
    <w:unhideWhenUsed/>
    <w:rsid w:val="004B56E9"/>
    <w:rPr>
      <w:rFonts w:ascii="Georgia" w:hAnsi="Georgia"/>
      <w:sz w:val="24"/>
      <w:vertAlign w:val="superscript"/>
    </w:rPr>
  </w:style>
  <w:style w:type="paragraph" w:customStyle="1" w:styleId="Default">
    <w:name w:val="Default"/>
    <w:rsid w:val="00F177E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276DD7"/>
    <w:pPr>
      <w:tabs>
        <w:tab w:val="center" w:pos="4680"/>
        <w:tab w:val="right" w:pos="9360"/>
      </w:tabs>
      <w:spacing w:line="240" w:lineRule="auto"/>
    </w:pPr>
  </w:style>
  <w:style w:type="character" w:customStyle="1" w:styleId="HeaderChar">
    <w:name w:val="Header Char"/>
    <w:basedOn w:val="DefaultParagraphFont"/>
    <w:link w:val="Header"/>
    <w:uiPriority w:val="99"/>
    <w:rsid w:val="00276DD7"/>
    <w:rPr>
      <w:rFonts w:ascii="Century Schoolbook" w:hAnsi="Century Schoolbook"/>
      <w:sz w:val="24"/>
    </w:rPr>
  </w:style>
  <w:style w:type="paragraph" w:styleId="Footer">
    <w:name w:val="footer"/>
    <w:basedOn w:val="FootnoteText"/>
    <w:next w:val="FootnoteText"/>
    <w:link w:val="FooterChar"/>
    <w:uiPriority w:val="99"/>
    <w:unhideWhenUsed/>
    <w:rsid w:val="00415C30"/>
    <w:pPr>
      <w:tabs>
        <w:tab w:val="center" w:pos="4680"/>
        <w:tab w:val="right" w:pos="9360"/>
      </w:tabs>
    </w:pPr>
  </w:style>
  <w:style w:type="character" w:customStyle="1" w:styleId="FooterChar">
    <w:name w:val="Footer Char"/>
    <w:basedOn w:val="DefaultParagraphFont"/>
    <w:link w:val="Footer"/>
    <w:uiPriority w:val="99"/>
    <w:rsid w:val="00415C30"/>
    <w:rPr>
      <w:rFonts w:ascii="Georgia" w:hAnsi="Georgia"/>
      <w:sz w:val="24"/>
      <w:szCs w:val="20"/>
    </w:rPr>
  </w:style>
  <w:style w:type="table" w:styleId="TableGrid">
    <w:name w:val="Table Grid"/>
    <w:basedOn w:val="TableNormal"/>
    <w:uiPriority w:val="39"/>
    <w:rsid w:val="00133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46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premecourt.ohio.gov/rod/manual.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829DEBAD9A1B42B1AD6D15B3A72AAA" ma:contentTypeVersion="4" ma:contentTypeDescription="Create a new document." ma:contentTypeScope="" ma:versionID="c79b7aacd9ad1e840d599d42b55a75de">
  <xsd:schema xmlns:xsd="http://www.w3.org/2001/XMLSchema" xmlns:xs="http://www.w3.org/2001/XMLSchema" xmlns:p="http://schemas.microsoft.com/office/2006/metadata/properties" xmlns:ns2="983e0571-3b27-405e-9bd8-326a32f46f5e" xmlns:ns3="c49426e5-097a-47a8-9ea6-bc385455c2c9" targetNamespace="http://schemas.microsoft.com/office/2006/metadata/properties" ma:root="true" ma:fieldsID="1565fe4cb9cdd563dd5a70a6b99a0524" ns2:_="" ns3:_="">
    <xsd:import namespace="983e0571-3b27-405e-9bd8-326a32f46f5e"/>
    <xsd:import namespace="c49426e5-097a-47a8-9ea6-bc385455c2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3e0571-3b27-405e-9bd8-326a32f46f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49426e5-097a-47a8-9ea6-bc385455c2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914C1E-8640-492C-9ED7-3BF7FA6C20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A8350A-F73F-4B5E-BBD3-38BE67B77220}">
  <ds:schemaRefs>
    <ds:schemaRef ds:uri="http://schemas.openxmlformats.org/officeDocument/2006/bibliography"/>
  </ds:schemaRefs>
</ds:datastoreItem>
</file>

<file path=customXml/itemProps3.xml><?xml version="1.0" encoding="utf-8"?>
<ds:datastoreItem xmlns:ds="http://schemas.openxmlformats.org/officeDocument/2006/customXml" ds:itemID="{D4130A02-A24B-48E3-8FF3-347EF7FB84AF}">
  <ds:schemaRefs>
    <ds:schemaRef ds:uri="http://schemas.microsoft.com/sharepoint/v3/contenttype/forms"/>
  </ds:schemaRefs>
</ds:datastoreItem>
</file>

<file path=customXml/itemProps4.xml><?xml version="1.0" encoding="utf-8"?>
<ds:datastoreItem xmlns:ds="http://schemas.openxmlformats.org/officeDocument/2006/customXml" ds:itemID="{04A3A138-33B4-4A5F-9A39-D4BD5E8C6F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3e0571-3b27-405e-9bd8-326a32f46f5e"/>
    <ds:schemaRef ds:uri="c49426e5-097a-47a8-9ea6-bc385455c2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605</Words>
  <Characters>3453</Characters>
  <Application>Microsoft Office Word</Application>
  <DocSecurity>0</DocSecurity>
  <Lines>28</Lines>
  <Paragraphs>8</Paragraphs>
  <ScaleCrop>false</ScaleCrop>
  <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R. Dicus</dc:creator>
  <cp:keywords/>
  <dc:description/>
  <cp:lastModifiedBy>Jacob R. Dicus</cp:lastModifiedBy>
  <cp:revision>203</cp:revision>
  <cp:lastPrinted>2022-03-28T22:11:00Z</cp:lastPrinted>
  <dcterms:created xsi:type="dcterms:W3CDTF">2022-03-25T22:11:00Z</dcterms:created>
  <dcterms:modified xsi:type="dcterms:W3CDTF">2023-06-01T20:10:00Z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0x01010066829DEBAD9A1B42B1AD6D15B3A72AAA</vt:lpwstr>
  </property>
</Properties>
</file>